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b1a7c" w14:textId="84b1a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Е.А.Досаевты Қазақстан Республикасының Денсаулық сақтау министрі етіп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2004 жылғы 5 сәуірдегі N 1340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Ерболат Асқарбекұлы Досаев Қазақстан Республикасының Денсаулық сақтау министрі болып тағайындалсын, ол Қазақстан Республикасының Қаржы министрі қызметінен босатылсын.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