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5190" w14:textId="2e65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облыстық және оларға теңестірілген соттарының судьяларын, сондай-ақ аудандық және оларға теңестірілген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8 сәуірдегі N 1345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3-тармақтарына, "Қазақстан Республикасының сот жүйесi мен судьяларының мәртебесi туралы" Қазақстан Республикасының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6-тармақтарына,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4), 6), 7) тармақшаларына, 2-тармағына, 4-тармағының 2)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Судья қызметiне: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Тоқсанбаев Қайрат Ботайұлы;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Әбдiлдин Ерлан Әукенұлы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 Алматы облысы Текелi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Жуынтаева Светлана Нағашыбайқызы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сотына          осы облыстың Арал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Қайыпов Намаз Сағынайұлы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           Маңғыстау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судьясы қызметiнен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 xml:space="preserve">Омаров Әуесбек Сейітұлы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Алматы облысы Ақсу аудандық сотының төрағасы қызметiне тағайындалсын.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және оларға теңестiрiлген соттардың судьялары қызметтерiне: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Баймұқан Нұрбек Қалиасқарұлы;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Щучье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Қожанова Тұрсын Жақанқызы;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Сүлейменова Гүлжан Жүнісқызы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қаласының сотына        Қызылорда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Мұғалжар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Кұлжанова Гүлшат Тілешқызы;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Хромтау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Iзбасарова Гүлмира Қуатжанқызы;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Текелi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Әбдiғалымов Саят Собетайұлы;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Байділбеков Берiк Асылбекұлы;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Тұрлыбеков Бақыткелдi Тамашаұлы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Талдықорған гарнизоны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төрағасы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Рахымжанова Гаухар Әтiрбекқызы;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қаласының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Қадырғалиев Базарғали Мамышұлы;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Ермеков Кенжеғали Ермекұлы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осы облыстың Жылыой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Өскемен қаласының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Солтанбеков Ержан Алдабергенұлы;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Сүлейменова Ая Болатқызы;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қаласының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Күзетаева Динара Зарықбекқызы;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Жексекенов Дәурен Зейнелқанұлы;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Побияха Людмила Александровна;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Рысхалиева Әлия Рысхалиқызы;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Жәнiбеков Мұратқан Манапұлы;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Зайсан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Хасенбаев Нияз Зиядабекұлы;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Көкпектi ауданының      </w:t>
      </w:r>
      <w:r>
        <w:rPr>
          <w:rFonts w:ascii="Times New Roman"/>
          <w:b/>
          <w:i w:val="false"/>
          <w:color w:val="000000"/>
          <w:sz w:val="28"/>
        </w:rPr>
        <w:t xml:space="preserve">Шақпантаев Қайрат Мұратұлы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     осы облыстың Өскемен қаласы N 2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Манақаева Қымбат Саулқызы;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Тұрар Рысқұлов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Бәкірбаев Бахытхан Ергешұлы;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Есенбай Абай Ерғалиұлы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осы облыстың Тараз қаласы N 2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Бөрлi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Құсайынов Серiк Қуанышұлы;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Өтешев Қайрат Тасқалиұлы;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Қаратөбе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Шынғалиев Марат Энгельсұлы;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Сырым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Төлеуғалиев Ғабит Хамидоллаұлы;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Теректi ауданының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Ешпанова Жанар Баймұратқызы;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қаласының     </w:t>
      </w:r>
      <w:r>
        <w:rPr>
          <w:rFonts w:ascii="Times New Roman"/>
          <w:b/>
          <w:i w:val="false"/>
          <w:color w:val="000000"/>
          <w:sz w:val="28"/>
        </w:rPr>
        <w:t xml:space="preserve">Шағатаев Қайрат Күнесбекұлы;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 </w:t>
      </w:r>
      <w:r>
        <w:rPr>
          <w:rFonts w:ascii="Times New Roman"/>
          <w:b/>
          <w:i w:val="false"/>
          <w:color w:val="000000"/>
          <w:sz w:val="28"/>
        </w:rPr>
        <w:t xml:space="preserve">Айтқазина Айман Тілеуғабылқызы;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аудандық сотына     </w:t>
      </w:r>
      <w:r>
        <w:rPr>
          <w:rFonts w:ascii="Times New Roman"/>
          <w:b/>
          <w:i w:val="false"/>
          <w:color w:val="000000"/>
          <w:sz w:val="28"/>
        </w:rPr>
        <w:t xml:space="preserve">Жылбаева Күлімжан Қайдарқызы;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Берлікешева Нұргүл Мұралқызы;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Ибрагимова Майра Нәбиқызы;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Мухамедов Александр Юсупович;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Саран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Ғаниолла Шыңғыс Ғаниоллаұлы;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Сәтпаев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Байгенжинова Гүлсара Мұханбетярқызы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Шөженов Жұмағұл Нығметұлы;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Темiртау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Әбдiров Шахатбек Мәжитұлы;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Ермеков Ерлан Төлеуханұлы;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Кәрiмбаев Жамбыл Жанатұлы;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Ақтоғай ауданының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Кайыпова Алтын Жамантайқызы;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 ауданының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Тұтқабекова Зәуреш Зікірияқызы;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Қаженова Гүлмира Қорғанбекқызы;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</w:t>
      </w:r>
      <w:r>
        <w:rPr>
          <w:rFonts w:ascii="Times New Roman"/>
          <w:b/>
          <w:i w:val="false"/>
          <w:color w:val="000000"/>
          <w:sz w:val="28"/>
        </w:rPr>
        <w:t xml:space="preserve">Салқымбаев Орман Омарұлы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Қарағанды қаласы Қазыбек би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N 2 аудандық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Лисаков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Қазтаев Мылтықбай Қабиұлы;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Құлбаева Айжан Әдiлқызы;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Жангелдин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Байкин Теміржан Сапабекұлы;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Москалюк Александр Романович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         осы облыстың Қостанай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төрағасы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Ким Флора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осы облыстың Қостанай қаласы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сотының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Наумова Тамара Александровна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осы облыстың Қостанай қаласы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сотының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Әдiлсұлтани Гүлмаржан Әдiлсұлтанқызы;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Бисенова Салтанат Сапарғалиқызы;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Елемесов Бауыржан Жаумытбайұлы;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Исмаилов Айдарәлi Әмзеұлы;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қаласының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Мақұлбаев Жеңiс Тiлләбайұлы;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Тасмамбетов Руслан Тұрмаханұлы;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Оразғалиева Нәйла Тұрланқызы;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Құттымұрадова Сұлуке;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Хожабергенов Мұрат Амангелдiұлы;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 </w:t>
      </w:r>
      <w:r>
        <w:rPr>
          <w:rFonts w:ascii="Times New Roman"/>
          <w:b/>
          <w:i w:val="false"/>
          <w:color w:val="000000"/>
          <w:sz w:val="28"/>
        </w:rPr>
        <w:t xml:space="preserve">Қашиғолина Әсима Амангелдiқызы;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Ыбраев Нұрлан Саматұлы;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Орынғали Талғат;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Екiбастұз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Әбдiкәрiмов Жандос Нұрахметұлы;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Әбу Айбек Кеңесұлы;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Ақбербаев Болатжан Хмеджанұлы;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Тергемесова Гүлнұр Бекболатқызы;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Бөкетова Гүлiмжан Темiрболатқызы;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Малыгин Владимир Иванович;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қаласының       </w:t>
      </w:r>
      <w:r>
        <w:rPr>
          <w:rFonts w:ascii="Times New Roman"/>
          <w:b/>
          <w:i w:val="false"/>
          <w:color w:val="000000"/>
          <w:sz w:val="28"/>
        </w:rPr>
        <w:t xml:space="preserve">Ағманов Едiлхан Байтөреұлы;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Tүркістан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Шертаева Майра Жолбарысқызы;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Қазығұрт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Тастанбеков Ербол Айтбайұлы;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Жұмабаев Нұржан Әмзеұлы;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 ауданының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Оңғарбаев Талғат;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Адамов Марат Адамұлы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Павлодар облысы Екiбастұз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сотының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Абиров Ержан Қадырханұлы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Алматы облысы Панфилов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әкiмшiлiк сотқа         сотының төрағасы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Тасқожина Гүлмира Нұрмұқанқызы;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Шаянов Серiк Өсербекұлы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Жамбыл облысы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судьясы қызметiнен босатыла отырып;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Әлтаев Рамазан Дүйсембайұлы;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Есiмова Алма Есiмқызы;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Меңлiқұл Қайрат Меңлiқұлұлы;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Сүйенiшев Марат Әбдіқұлұлы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Қостанай облысы Рудный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Сүлейменов Асқар Абайханұлы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Шығыс Қазақстан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Шыныбаев Ералы Қадырұлы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Ақмола облысы Степногор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Сарыарқа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Жолдасбеков Нұржан Өтепбайұлы;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Қаудинов Мәлiк Еркенұлы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Қарағанды қаласы Қазыбек би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сотының судьясы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Нұрқасымов Бұғыбай Әбiлманапұлы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Қостанай облысы Наурзым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сотының төрағасы қызметiнен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Сұлтанбекова Сәлима Ысмайылқызы;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Чикитова Юлия Иннокентьевна;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Байжанов Қайрат Серiкұлы;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әкiмшiлiк сотқа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Балтабаева Сәуле Қуанышқызы;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Бексеитова Зибагүл Темiртасқызы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Павлодар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сотқа      судьясы қызметiнен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Бөлеулиев Бахтияр Төлегенұлы;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Қожабаев Ерболат Өмiрсерiкұлы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Атқаратын қызметтерiнен: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Самуратова Әлия Владимирқызы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 соттың айыптау үкiмi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заңды күшiне енуiне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 </w:t>
      </w:r>
      <w:r>
        <w:rPr>
          <w:rFonts w:ascii="Times New Roman"/>
          <w:b/>
          <w:i w:val="false"/>
          <w:color w:val="000000"/>
          <w:sz w:val="28"/>
        </w:rPr>
        <w:t xml:space="preserve">Елапов Владимир Константинович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        орнынан түсуiне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Орап қаласының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Албаков Али Хамзатович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сотының судьясы     өз тiлегi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Мырзахметов Ер-Ұлан Қабижанұлы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орындамағаны үшiн;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Қарасу ауданының        </w:t>
      </w:r>
      <w:r>
        <w:rPr>
          <w:rFonts w:ascii="Times New Roman"/>
          <w:b/>
          <w:i w:val="false"/>
          <w:color w:val="000000"/>
          <w:sz w:val="28"/>
        </w:rPr>
        <w:t xml:space="preserve">Өтеев Мұхтар Тыныштықұлы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сотының    қайтыс болуына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қаласының      </w:t>
      </w:r>
      <w:r>
        <w:rPr>
          <w:rFonts w:ascii="Times New Roman"/>
          <w:b/>
          <w:i w:val="false"/>
          <w:color w:val="000000"/>
          <w:sz w:val="28"/>
        </w:rPr>
        <w:t xml:space="preserve">Воробьева Зинаида Тадеушевна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сотының судьясы     өз тiлегі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қалалық       </w:t>
      </w:r>
      <w:r>
        <w:rPr>
          <w:rFonts w:ascii="Times New Roman"/>
          <w:b/>
          <w:i w:val="false"/>
          <w:color w:val="000000"/>
          <w:sz w:val="28"/>
        </w:rPr>
        <w:t xml:space="preserve">Ташқұлов Даулет Ташқұлұлы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 өз тiлегі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Оңтүстiк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 </w:t>
      </w:r>
      <w:r>
        <w:rPr>
          <w:rFonts w:ascii="Times New Roman"/>
          <w:b/>
          <w:i w:val="false"/>
          <w:color w:val="000000"/>
          <w:sz w:val="28"/>
        </w:rPr>
        <w:t xml:space="preserve">Назарбекова Шәрипахала Полатқызы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             қайтыс болуына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          </w:t>
      </w:r>
      <w:r>
        <w:rPr>
          <w:rFonts w:ascii="Times New Roman"/>
          <w:b/>
          <w:i w:val="false"/>
          <w:color w:val="000000"/>
          <w:sz w:val="28"/>
        </w:rPr>
        <w:t xml:space="preserve">Әбдiрахманов Серiк Ахашұлы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 басқа жұмысқа ауысуына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Түрксiб аудандық        </w:t>
      </w:r>
      <w:r>
        <w:rPr>
          <w:rFonts w:ascii="Times New Roman"/>
          <w:b/>
          <w:i w:val="false"/>
          <w:color w:val="000000"/>
          <w:sz w:val="28"/>
        </w:rPr>
        <w:t xml:space="preserve">Нажмединов Бахтияр Махмұтханұлы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 соттың айыптау үкімі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заңды күшiне енуiне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босатылсын.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