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e541" w14:textId="aa1e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2002 жылғы 29 сәуiрдегi N 857 Жарлығына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15 сәуірдегі N 1349 Жарлығы. Күші жойылды - Қазақстан Республикасы Президентінің 2012 жылғы 8 мамырдағы № 325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2012.05.08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жанындағы Қазақстан Республикасы Ұлттық кеңесiнiң қызметiн одан әрi жетiлдiру мақсатында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кеңесi туралы" Қазақстан Республикасы Президентiнiң 2002 жылғы 29 сәуiрдегi N 857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2002 ж., N 12, 113-құжат; 2003 ж., N 43, 451-құжат)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бекiтiлген Қазақстан Республикасының Ұлттық кеңесiнiң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                   - Қостанай облысының әкiмi,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Витальевич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                - "Acap" республикалық саяси партиясы"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Дариға Нұрсұлтанқызы        қоғамдық бiрлестігінiң төрайымы;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"Қалетаев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 Әкiмшiлiгi Iшкi саясат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меңгерушiсi,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"Әбдiкәрiмов Оралбай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Сенатының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Әбiқаев Нұртай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Әкiмшілігінiң Басшысы",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"Ермегияев                - "Отан" республикалық саяси партиясы"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Дiнұлы            қоғамдық бiрлестігі төрағасының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атқарушы",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"Ешiмова                  - В.Г. Белинский атындағы орта мектептің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Советқызы             директоры, Алматы облысының Қарасай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"Мұхамеджанов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  Әкiмшілiгi Басшысының орынбасары",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"Рогов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              Әкiмшілігі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Әкiмшiлiгiнiң Мемлекеттік-құқық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бөлiмiнiң меңгерушiсi",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"Тәжин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Мұхамбетқазыұлы       Әкiмшiлiгi Басшысының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 хатшысы",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"Шүкеев                   - Қостанай облысының әкiмi"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тиiсiнше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"Қалетаев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 Әкiмшiлігінiң Iшкi саясат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Әлеуметтiк-саяси бөлiмiнiң меңгерушiсi,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"Әбдiкәрiмов Оралбай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Әбiқаев Нұртай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Сенатының Төрағасы",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"Ермегияев                - "Отан" республикалық саяси партиясы"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Дiнұлы            қоғамдық бiрлестiгi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"Ешiмова                  - Алматы облысындағы Қапшағай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Советқызы             қалалық білiм беру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"Мұхамеджанов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  Әкiмшілігi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Ұйымдастыру-бақылау жұмысы және кадр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саясаты басқармасының бастығы",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"Рогов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              Әкiмшiлiгi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Мемлекеттік-құқық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"Тәжин  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Мұхамбетқазыұлы       Әкiмшiлiгi Басшысының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- Iшкi саясат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 Әкiмшілігінiң Басшысы",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"Шүкеев                   - Астана қаласының әкiмi";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Кеңестің құрамынан Н.Я. Денинг, Е.А.Досаев, Т.М.Досмұханбетов, Е.Ә.Өтембаев, Ә.А.Шаяхметов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