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a8e59" w14:textId="49a8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Президентінiң 1996 жылғы 9 сәуірдегі N 2940 Жарлығына толықтырулар мен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2004 жылғы 7 мамырдағы N 1361 Жарлығы. Күші жойылды - Қазақстан Республикасы Президентінің 2010 жылғы 12 тамыздағы № 1037 Жарлығымен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Президентінің 12.08.2010  </w:t>
      </w:r>
      <w:r>
        <w:rPr>
          <w:rFonts w:ascii="Times New Roman"/>
          <w:b w:val="false"/>
          <w:i w:val="false"/>
          <w:color w:val="ff0000"/>
          <w:sz w:val="28"/>
        </w:rPr>
        <w:t>№ 1037</w:t>
      </w:r>
      <w:r>
        <w:rPr>
          <w:rFonts w:ascii="Times New Roman"/>
          <w:b w:val="false"/>
          <w:i w:val="false"/>
          <w:color w:val="ff0000"/>
          <w:sz w:val="28"/>
        </w:rPr>
        <w:t>Жарлығымен.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Қаулы етемін: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халықаралық шарттары мен жоғары және үкiметаралық деңгейлердегi кездесулер мен келiссөздер барысында қол жеткен уағдаластықтарды iске асыру мәселелерi туралы" Қазақстан Республикасы Президентiнiң 1996 жылғы 9 сәуiрдегi N 2940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ПҮАЖ-ы, 1996 ж., N 14, 109-құжат) мынадай толықтырулар мен өзгерiстер енгiзiлсiн: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кiрiспедегi "Қазақстан Республикасының халықаралық шарттары мен уағдаластықтарын" деген сөздерден кейiн, тақырыптағы және 1 мен 2-тармақтардағы "уағдаластықтарды" деген сөзден кейiн ", сондай-ақ Қазақстан Республикасы мүшесi болып табылатын халықаралық ұйымдардың шешімдерiн"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 және 2-тармақтардағы "iске асырудың тәртiбi жөнiндегi Еpeжe" деген сөздер "iске асыру ережесi" деген сөздермен ауыстырылсын, "Ережеде белгiленген" деген сөздер өзгерiссiз қалдырылсын;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 және 3-тармақтардағы ", мемлекеттiк комитеттерi" деген сөздер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3-тармақ "мемлекеттiк органдар" деген сөзден кейiн "және бiрлескен үкiметаралық комиссиялардың қазақстандық бөлiгінің тең төрағалары"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4-тармақ "мемлекеттiк органдардың басшылары" деген сөздерден кейiн "және бiрлескен үкiметаралық комиссиялардың қазақстандық бөлiгiнiң тең төрағалары"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жоғарыда аталған Жарлықпен бекiтiлген Қазақстан Республикасының халықаралық шарттары мен жоғары және үкiметаралық деңгейлердегi кездесулер мен келiссөздер барысында қол жеткен уағдаластықтарды iске асыру тәртiбi туралы ережеде: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тақырыпта және 1-тармақта: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"тәртiбi туралы Ереже" деген сөздер "ережесi" деген сөзбен ауыстырылсын, "Осы Ереже" деген сөздер өзгерiссiз қалдырылсын;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"уағдаластықтарды" деген сөзден кейiн ", сондай-ақ Қазақстан Республикасы мүшесi болып табылатын халықаралық ұйымдардың шешiмдерiн"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мынадай мазмұндағы 3-1-тармақпен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"3-1. "Қазақстан Республикасы мүшесi болып табылатын халықаралық ұйымдардың шешімдері" (бұдан әрі - халықаралық ұйымдардың шешімдері) деген ұғыммен халықаралық ұйымдар органдарының олардың жарғылық құжаттарында көзделген тәртiппен қабылдаған шешiмдерi түсiндiрiледі";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 және 5-тармақтар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Шарттарда және уағдаластықтарда, сондай-ақ халықаралық ұйымдардың шешiмдерiнде айқындалған мәселелер өздерінің құзiретіне енетін Қазақстан Республикасының министрлiктерi мен өзге де орталық атқарушы органдары, сондай-ақ Қазақстан Республикасының Президентiне тiкелей бағынатын және есеп беретiн мемлекеттiк органдар, (бұдан әрi - Қазақстан Республикасының органдары) және бiрлескен үкiметаралық комиссиялардың қазақстандық бөлiгiнiң тең төрағалары аталған шарттар мен қол жеткiзiлген уағдаластықтар, сондай-ақ халықаралық ұйымдардың шешiмдерi бойынша Қазақстан тарапы қабылдаған мiндеттемелердiң орындалуын тiкелей қамтамасыз етедi. Осы мақсатта Қазақстан Республикасының органдары белгiленген уағдаластықтар, сондай-ақ халықаралық ұйымдардың шешiмдерi бар шарттың немесе құжаттың мәтiнiн алғаннан кейiн екi апта мерзiмде солар бойынша қабылданған мiндеттемелердi орындау жөнiнде нақты iс-шаралар әзiрлейдi және оларды iске асыру жөнiнде Қазақстан Республикасының Сыртқы iстер министрлiгiне ұсыныстар енгiзедi.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Сыртқы iстер министрлiгi Қазақстан Республикасының мүдделi органдарының ұсыныстарын қорытындылауды қамтамасыз етедi, екi апта мерзiмде нақты мерзiмдер мен тiкелей орындаушыларды көрсете отырып, жасалған шарттарды, қол жеткiзiлген уағдаластықтарды, сондай-ақ халықаралық ұйымдардың шешiмдерiн iске асыру жөнiндегi iс шаралар жоспарын бекiту туралы Қазақстан Республикасының Премьер-Министрi өкiмiнiң жобасын әзiрлейдi және оны белгiленген тәртiппен Қазақстан Республикасы Премьер-Министрiнiң Кеңсесiне енгiзедi";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6-тармақ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7-тармақтағы "Yкiметiнiң қаулысымен" деген сөздер "Премьер-Министрiнiң өкiмiмен"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8, 10, 11, 12-тармақтардағы "қол жеткен уағдаластықтарды", "уағдаластықтарды", "қол жеткен уағдаластықтардың", "қол жеткен уағдаластықтарын" деген сөздерден кейiн тиiсiнше ", сондай-ақ халықаралық ұйымдардың шешiмдерiн", ", сондай-ақ халықаралық ұйымдардың шешiмдерiнiң" деген сөздермен толықтырылсын;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10-тармақтың үшiншi абзацы мынадай редакцияда жазылсын: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"Бiрлескен үкiметаралық комиссиялардың қазақстандық бөлiгi өз жұмысында "Шет елдермен ынтымақтастық жөнiндегi бiрлескен үкiметаралық комиссиялардың (комитеттердiң, кеңестердiң) қазақстандық бөлiгi туралы ереженi бекiту туралы" Қазақстан Республикасы Үкiметiнiң 2002 жылғы 12 желтоқсандағы N 1304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бекiтiлген Шет елдермен ынтымақтастық жөнiндегi бiрлескен үкiметаралық комиссиялардың (комитеттердiң, кеңестердiң) қазақстандық бөлiгi туралы ереженi басшылыққа алады".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күнiнен бастап күшiне енедi.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