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7bdcf" w14:textId="6a7bd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әскерлерi Әскери сотының қылмыстық iстер жөніндегі алқасының төрағасы қызметiнен босату, сондай-ақ Қазақстан Республикасының аудандық және оларға теңестiрiлген соттарының төрағалары мен судьяларын қызметке тағайындау және қызметтен босату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2004 жылғы 9 маусымдағы N 1379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Конституциясының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82-бабының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3-тармағына, "Қазақстан Республикасының сот жүйесi мен судьяларының мәртебесi туралы" 2000 жылғы 25 желтоқсандағы Қазақстан Республикасы Конституциялық заңының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3, 6-тармақтарына,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34-бабы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1-тармағының 1), 7) тармақшаларына, 2-тармағына, 4-тармағының 2) тармақшасына, 5, 6-тармақтарына сәйкес қаулы етемін: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және оларға теңестiрiлген соттардың төрағалары қызметiне: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Бұланды                   Әмiров Мұрат Айтымұлы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           осы облыстың мамандандырылған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ауданаралық экономикалық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судьясы қызметiнен босатыла отырып;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Катонқарағай              Изенбаева Жаңыл Қайролдақызы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           осы соттың судьясы қызметiнен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босатыла отырып;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Солтүстiк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Аққайың                   Сұлтанов Мұрат Бәйкенұлы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           осы облыстың Жамбыл аудандық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төрағасы қызметiнен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Айыртау ауданының         Нұрғали Қабділмәжит Хамитұлы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аудандық сотына       осы облыстың Ғабит Мүсiрепов атындағы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ауданы сотының судьясы қызметiнен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босатыла отырып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тағайындалсын.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Аудандық және оларға теңестiрiлген соттардың судьялары қызметтеріне: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Ерейментау                Глазкова Нина Павловна;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Қарғалы                   Бақтығалиев Нұрлан Амантұрлыұлы;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Атырау                    Мұфтах Майра Нұреденқызы;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Құрманғазы                Аманғалиев Ерболат Қаллешұлы;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Семей                     Байбосынова Сандуғаш Досанқызы;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Ыбраева Кәмшат Төлеуғазықызы;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Риддер                    Мигманов Рафаиль Мингадыевич;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Аягөз                     Мергембаев Берғали Нұрғалиұлы;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Бородулиха                Темiрханов Данияр Дидарбекұлы;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Зайсан                    Нұртазинова Гаухар Сағатбекқызы;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Үржар                     Далабаева Зарякүл Ермекқызы;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          Молғабылов Баян Қадылбекұлы;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сотқа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Тараз                     Асылбек Гүлнара Әбдуәлиқызы;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Тараз қаласының           Оңланбекова Ғалия Мұратқызы;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Жамбыл                    Көпжасаров Лесқали Әбдiғапарұлы;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Тұрар Рысқұлов            Солтыбаев Мұрат Еркiнбекұлы;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Талас                     Досымқұлов Рашид Жабықұлы;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          Мадемаров Алтынбек Әсіпбекұлы;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сотқа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Балқаш                    Башанов Марат Башанұлы;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Ыбрайымов Мұсабай;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Жезқазған                 Баян Ләззат Төлеутайқызы;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Жаңаарқа                  Ысқақбаев Кенжебай Дарбайұлы;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Қостанай қаласының        Байжұманова Алтын Жұматайқызы;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сотына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Қызылорда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Арал                      Наримов Артур Зұлхарнайұлы;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                  Майлыбаев Ерхан Асаубайұлы;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сотына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Солтүстiк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Айыртау                   Жемурзинов Жанат Сәркенұлы;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Оңтүстiк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Шымкент қаласының         Төребекова Шара Дүйсенбіқызы;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сотына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Алмалы ауданының          Алыбаев Дастан Майданұлы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аудандық сотына       Қарағанды қаласының Қазыбек би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аудандық сотының судьясы қызметiнен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          Смайыл Айжан Ержұманқызы;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сотқа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Алматы гарнизонының       Әлиасқаров Дихан Омарғазыұлы;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әскери сотына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Алматы                    Басқанбаева Сәуле Сәбиқанқызы;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Баяхметов Нұрлан Еркешұлы;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Сәбиев Әлiмжан Нығметұлы;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Сарыарқа                  Балағұмарова Ардақ Дүйсенбекқызы;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Кішкембаев Асқар Болатұлы;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Семенова Виктория Васильевна;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Шайхисламов Әдiлхан Шайхисламұлы;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          Айтқалиева Қазима Төлепқызы;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әкiмшiлiк сотқа           Әлiмжанова Ләззат Молдакерiмқызы;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Жолдасбаева Гүлжанна Қосайқызы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тағайындалсын.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Молдабаев Сарқытбек Сәрсембайұлы басқа жұмысқа ауысуына байланысты Қазақстан Республикасы әскерлерi Әскери сотының қылмыстық iстер жөнiндегi алқасының төрағасы қызметiнен босатылсын.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Атқаратын қызметтерiнен: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Бұланды аудандық          Шатов Анатолий Яковлевич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төрағасы          өз тiлегi бойынша, осы соттың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судьясы етiп қалдырыла отырып;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Семей қалалық             Галашин Виктор Алексеевич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судьясы           орнынан түсуiне байланысты;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Қарағанды қаласы          Зейнешев Ержан Тiлеубекұлы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Қазыбек би аудандық       басқа жұмысқа ауысуына байланысты;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судьясы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 қалалық          Тлеулин Мейрам Мұхаметжанұлы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судьясы           судьяға қойылатын талаптарды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орындамағаны үшiн;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Солтүстiк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Аққайың аудандық          Рамазанов Мүбарак Нұрмашұлы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төрағасы          өкiлеттiк мерзiмiнiң өтуiне байланысты,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осы соттың судьясы етiп қалдырыла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Айыртау ауданының         Құрманалинов Сәлiмжан Куанышбайұлы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аудандық сотының      өз тiлегі бойынша, осы соттың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төрағасы                  судьясы етiп қалдырыла отырып;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Медеу аудандық            Алтаева Айнаш Алтайқызы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судьясы           судьяға қойылатын талаптарды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орындамағаны үшiн;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Алматы аудандық           Мартель Владимир Александрович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судьясы           басқа жұмысқа ауысуына байланысты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босатылсын.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Жарлық қол қойылған күнiнен бастап күшiне енедi.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