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d22b" w14:textId="7fad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Шанхай ынтымақтастық ұйымының Артықшылықтары мен иммунитеттері туралы конвенцияға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16 маусымдағы N 1394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Шанхай ынтымақтастық ұйымының Артықшылықтары мен иммунитеттері туралы конвенцияның жобасы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Шанхай ынтымақтастық ұйымының Артықшылықтары мен иммунитеттері туралы конвенцияға қол қойылсын.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