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0fb5" w14:textId="6ee0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5 шілдедегі N 1400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 етемін: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"Қазақстан Республикасының мемлекеттік органдары жүйесін одан әрі оңтайландыру жөніндегі шаралар туралы"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2001 ж., N 4-5, 43-құжат; 2002 ж., N 26, 272-құжат; N 45, 445-құжат; 2003 ж., N 12, 130-құжат; N 16, 160-құжат; 2004 ж, N 13, 166-құжат) мынадай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Парламенті Палаталарының аппараты" деген жолда "357" деген цифрлар "379"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