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04a1d" w14:textId="8204a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денсаулық сақтау ісiн реформалау мен дамытудың 2005-2010 жылдарға арналған мемлекеттік бағдарламасы туралы</w:t>
      </w:r>
    </w:p>
    <w:p>
      <w:pPr>
        <w:spacing w:after="0"/>
        <w:ind w:left="0"/>
        <w:jc w:val="both"/>
      </w:pPr>
      <w:r>
        <w:rPr>
          <w:rFonts w:ascii="Times New Roman"/>
          <w:b w:val="false"/>
          <w:i w:val="false"/>
          <w:color w:val="000000"/>
          <w:sz w:val="28"/>
        </w:rPr>
        <w:t>Қазақстан Республикасы Президентінің 2004 жылғы 13 қыркүйектегі N 1438 Жарлығы</w:t>
      </w:r>
    </w:p>
    <w:p>
      <w:pPr>
        <w:spacing w:after="0"/>
        <w:ind w:left="0"/>
        <w:jc w:val="both"/>
      </w:pPr>
      <w:bookmarkStart w:name="z1" w:id="0"/>
      <w:r>
        <w:rPr>
          <w:rFonts w:ascii="Times New Roman"/>
          <w:b w:val="false"/>
          <w:i w:val="false"/>
          <w:color w:val="000000"/>
          <w:sz w:val="28"/>
        </w:rPr>
        <w:t>
      Қазақстан Республикасының Конституциясы  </w:t>
      </w:r>
      <w:r>
        <w:rPr>
          <w:rFonts w:ascii="Times New Roman"/>
          <w:b w:val="false"/>
          <w:i w:val="false"/>
          <w:color w:val="000000"/>
          <w:sz w:val="28"/>
        </w:rPr>
        <w:t xml:space="preserve">44-бабының </w:t>
      </w:r>
      <w:r>
        <w:rPr>
          <w:rFonts w:ascii="Times New Roman"/>
          <w:b w:val="false"/>
          <w:i w:val="false"/>
          <w:color w:val="000000"/>
          <w:sz w:val="28"/>
        </w:rPr>
        <w:t xml:space="preserve">8) тармақшасына сәйкес, медициналық көмек көрсетудiң тиiмдi жүйесiн құру, Қазақстан Республикасының халқы денсаулығының негізгі көрсеткiштерiн жақсарту мақсатында қаулы етемін: </w:t>
      </w:r>
    </w:p>
    <w:bookmarkEnd w:id="0"/>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Республикасының денсаулық сақтау iсiн реформалау мен дамытудың 2005-2010 жылдарға арналған мемлекеттiк бағдарламасы (бұдан әрi - Бағдарлама) бекiтiлсiн.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Үкiметi бiр ай мерзiмде Бағдарламаны iске асыру жөнiндегi iс-шаралар жоспарын әзiрлесiн және бекiтсiн. </w:t>
      </w:r>
    </w:p>
    <w:bookmarkEnd w:id="2"/>
    <w:bookmarkStart w:name="z4" w:id="3"/>
    <w:p>
      <w:pPr>
        <w:spacing w:after="0"/>
        <w:ind w:left="0"/>
        <w:jc w:val="both"/>
      </w:pPr>
      <w:r>
        <w:rPr>
          <w:rFonts w:ascii="Times New Roman"/>
          <w:b w:val="false"/>
          <w:i w:val="false"/>
          <w:color w:val="000000"/>
          <w:sz w:val="28"/>
        </w:rPr>
        <w:t xml:space="preserve">
      3. Орталық және жергілiктi атқарушы органдар, сондай-ақ Қазақстан Республикасының Президентiне тiкелей бағынатын және есеп беретiн мемлекеттiк органдар Бағдарламаны iске асыру жөнiнде шаралар қолдансын. </w:t>
      </w:r>
    </w:p>
    <w:bookmarkEnd w:id="3"/>
    <w:bookmarkStart w:name="z5" w:id="4"/>
    <w:p>
      <w:pPr>
        <w:spacing w:after="0"/>
        <w:ind w:left="0"/>
        <w:jc w:val="both"/>
      </w:pPr>
      <w:r>
        <w:rPr>
          <w:rFonts w:ascii="Times New Roman"/>
          <w:b w:val="false"/>
          <w:i w:val="false"/>
          <w:color w:val="000000"/>
          <w:sz w:val="28"/>
        </w:rPr>
        <w:t xml:space="preserve">
      4. Бағдарламаның орындалуын қамтамасыз етудi бақылау және үйлестiру Қазақстан Республикасының Денсаулық сақтау министрлiгiне жүктелсiн. </w:t>
      </w:r>
    </w:p>
    <w:bookmarkEnd w:id="4"/>
    <w:bookmarkStart w:name="z6" w:id="5"/>
    <w:p>
      <w:pPr>
        <w:spacing w:after="0"/>
        <w:ind w:left="0"/>
        <w:jc w:val="both"/>
      </w:pPr>
      <w:r>
        <w:rPr>
          <w:rFonts w:ascii="Times New Roman"/>
          <w:b w:val="false"/>
          <w:i w:val="false"/>
          <w:color w:val="000000"/>
          <w:sz w:val="28"/>
        </w:rPr>
        <w:t xml:space="preserve">
      5. Қазақстан Республикасының Денсаулық сақтау министрлiгi жарты жылда бiр рет, есептi кезеңнен кейiнгi айдың 25-күнiнен кешiктiрмей Қазақстан Республикасы Президентінің Әкімшілігіне және Қазақстан Республикасының Үкіметіне Бағдарламаның іске асырылу барысы туралы ақпарат ұсынсын. </w:t>
      </w:r>
    </w:p>
    <w:bookmarkEnd w:id="5"/>
    <w:bookmarkStart w:name="z7" w:id="6"/>
    <w:p>
      <w:pPr>
        <w:spacing w:after="0"/>
        <w:ind w:left="0"/>
        <w:jc w:val="both"/>
      </w:pPr>
      <w:r>
        <w:rPr>
          <w:rFonts w:ascii="Times New Roman"/>
          <w:b w:val="false"/>
          <w:i w:val="false"/>
          <w:color w:val="000000"/>
          <w:sz w:val="28"/>
        </w:rPr>
        <w:t xml:space="preserve">
      6. Осы Жарлық қол қойылған күнінен бастап күшіне енеді. </w:t>
      </w:r>
    </w:p>
    <w:bookmarkEnd w:id="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2004 жылғы 13 қыркүйектегі   </w:t>
      </w:r>
      <w:r>
        <w:br/>
      </w:r>
      <w:r>
        <w:rPr>
          <w:rFonts w:ascii="Times New Roman"/>
          <w:b w:val="false"/>
          <w:i w:val="false"/>
          <w:color w:val="000000"/>
          <w:sz w:val="28"/>
        </w:rPr>
        <w:t xml:space="preserve">
N 1438 Жарлығымен       </w:t>
      </w:r>
      <w:r>
        <w:br/>
      </w:r>
      <w:r>
        <w:rPr>
          <w:rFonts w:ascii="Times New Roman"/>
          <w:b w:val="false"/>
          <w:i w:val="false"/>
          <w:color w:val="000000"/>
          <w:sz w:val="28"/>
        </w:rPr>
        <w:t xml:space="preserve">
бекітілген          </w:t>
      </w:r>
    </w:p>
    <w:bookmarkStart w:name="z8" w:id="7"/>
    <w:p>
      <w:pPr>
        <w:spacing w:after="0"/>
        <w:ind w:left="0"/>
        <w:jc w:val="left"/>
      </w:pPr>
      <w:r>
        <w:rPr>
          <w:rFonts w:ascii="Times New Roman"/>
          <w:b/>
          <w:i w:val="false"/>
          <w:color w:val="000000"/>
        </w:rPr>
        <w:t xml:space="preserve"> 
  Қазақстан Республикасының денсаулық сақтау ісiн реформалау мен дамытудың 2005-2010 жылдарға арналған мемлекеттік бағдарламасы  Астана, 2004 жыл </w:t>
      </w:r>
    </w:p>
    <w:bookmarkEnd w:id="7"/>
    <w:bookmarkStart w:name="z9" w:id="8"/>
    <w:p>
      <w:pPr>
        <w:spacing w:after="0"/>
        <w:ind w:left="0"/>
        <w:jc w:val="left"/>
      </w:pPr>
      <w:r>
        <w:rPr>
          <w:rFonts w:ascii="Times New Roman"/>
          <w:b/>
          <w:i w:val="false"/>
          <w:color w:val="000000"/>
        </w:rPr>
        <w:t xml:space="preserve"> 
  1. Бағдарламаның паспорты </w:t>
      </w:r>
    </w:p>
    <w:bookmarkEnd w:id="8"/>
    <w:p>
      <w:pPr>
        <w:spacing w:after="0"/>
        <w:ind w:left="0"/>
        <w:jc w:val="both"/>
      </w:pPr>
      <w:r>
        <w:rPr>
          <w:rFonts w:ascii="Times New Roman"/>
          <w:b w:val="false"/>
          <w:i w:val="false"/>
          <w:color w:val="000000"/>
          <w:sz w:val="28"/>
        </w:rPr>
        <w:t xml:space="preserve">Бағдарламаның      Қазақстан Республикасының денсаулық сақтау iсiн </w:t>
      </w:r>
      <w:r>
        <w:br/>
      </w:r>
      <w:r>
        <w:rPr>
          <w:rFonts w:ascii="Times New Roman"/>
          <w:b w:val="false"/>
          <w:i w:val="false"/>
          <w:color w:val="000000"/>
          <w:sz w:val="28"/>
        </w:rPr>
        <w:t xml:space="preserve">
атауы              реформалау мен дамытудың 2005-2010 жылдарға </w:t>
      </w:r>
      <w:r>
        <w:br/>
      </w:r>
      <w:r>
        <w:rPr>
          <w:rFonts w:ascii="Times New Roman"/>
          <w:b w:val="false"/>
          <w:i w:val="false"/>
          <w:color w:val="000000"/>
          <w:sz w:val="28"/>
        </w:rPr>
        <w:t xml:space="preserve">
                   арналған мемлекеттiк бағдарламасы </w:t>
      </w:r>
    </w:p>
    <w:p>
      <w:pPr>
        <w:spacing w:after="0"/>
        <w:ind w:left="0"/>
        <w:jc w:val="both"/>
      </w:pPr>
      <w:r>
        <w:rPr>
          <w:rFonts w:ascii="Times New Roman"/>
          <w:b w:val="false"/>
          <w:i w:val="false"/>
          <w:color w:val="000000"/>
          <w:sz w:val="28"/>
        </w:rPr>
        <w:t xml:space="preserve">Әзiрлеу үшiн       Президенттiң "Бәсекеге қабiлеттi Қазақстан үшiн, негiз              бәсекеге қабiлеттi экономика үшiн, бәсекеге </w:t>
      </w:r>
      <w:r>
        <w:br/>
      </w:r>
      <w:r>
        <w:rPr>
          <w:rFonts w:ascii="Times New Roman"/>
          <w:b w:val="false"/>
          <w:i w:val="false"/>
          <w:color w:val="000000"/>
          <w:sz w:val="28"/>
        </w:rPr>
        <w:t xml:space="preserve">
                   қабілетті халық үшiн" атты 2004 жылғы 19 </w:t>
      </w:r>
      <w:r>
        <w:br/>
      </w:r>
      <w:r>
        <w:rPr>
          <w:rFonts w:ascii="Times New Roman"/>
          <w:b w:val="false"/>
          <w:i w:val="false"/>
          <w:color w:val="000000"/>
          <w:sz w:val="28"/>
        </w:rPr>
        <w:t>
                   наурыздағы Қазақстан халқына  </w:t>
      </w:r>
      <w:r>
        <w:rPr>
          <w:rFonts w:ascii="Times New Roman"/>
          <w:b w:val="false"/>
          <w:i w:val="false"/>
          <w:color w:val="000000"/>
          <w:sz w:val="28"/>
        </w:rPr>
        <w:t xml:space="preserve">Жолдауы </w:t>
      </w:r>
    </w:p>
    <w:p>
      <w:pPr>
        <w:spacing w:after="0"/>
        <w:ind w:left="0"/>
        <w:jc w:val="both"/>
      </w:pPr>
      <w:r>
        <w:rPr>
          <w:rFonts w:ascii="Times New Roman"/>
          <w:b w:val="false"/>
          <w:i w:val="false"/>
          <w:color w:val="000000"/>
          <w:sz w:val="28"/>
        </w:rPr>
        <w:t xml:space="preserve">Әзiрлеушi          Қазақстан Республикасының Денсаулық сақтау </w:t>
      </w:r>
      <w:r>
        <w:br/>
      </w:r>
      <w:r>
        <w:rPr>
          <w:rFonts w:ascii="Times New Roman"/>
          <w:b w:val="false"/>
          <w:i w:val="false"/>
          <w:color w:val="000000"/>
          <w:sz w:val="28"/>
        </w:rPr>
        <w:t xml:space="preserve">
                   министрлiгi </w:t>
      </w:r>
    </w:p>
    <w:p>
      <w:pPr>
        <w:spacing w:after="0"/>
        <w:ind w:left="0"/>
        <w:jc w:val="both"/>
      </w:pPr>
      <w:r>
        <w:rPr>
          <w:rFonts w:ascii="Times New Roman"/>
          <w:b w:val="false"/>
          <w:i w:val="false"/>
          <w:color w:val="000000"/>
          <w:sz w:val="28"/>
        </w:rPr>
        <w:t xml:space="preserve">Мақсаты            Мемлекет пен адам арасында денсаулық сақтау үшiн </w:t>
      </w:r>
      <w:r>
        <w:br/>
      </w:r>
      <w:r>
        <w:rPr>
          <w:rFonts w:ascii="Times New Roman"/>
          <w:b w:val="false"/>
          <w:i w:val="false"/>
          <w:color w:val="000000"/>
          <w:sz w:val="28"/>
        </w:rPr>
        <w:t xml:space="preserve">
                   ынтымақтасқан жауапкершiлiк принциптерiне, халық </w:t>
      </w:r>
      <w:r>
        <w:br/>
      </w:r>
      <w:r>
        <w:rPr>
          <w:rFonts w:ascii="Times New Roman"/>
          <w:b w:val="false"/>
          <w:i w:val="false"/>
          <w:color w:val="000000"/>
          <w:sz w:val="28"/>
        </w:rPr>
        <w:t xml:space="preserve">
                   денсаулығын жақсартуға бағытталған бастапқы </w:t>
      </w:r>
      <w:r>
        <w:br/>
      </w:r>
      <w:r>
        <w:rPr>
          <w:rFonts w:ascii="Times New Roman"/>
          <w:b w:val="false"/>
          <w:i w:val="false"/>
          <w:color w:val="000000"/>
          <w:sz w:val="28"/>
        </w:rPr>
        <w:t xml:space="preserve">
                   медициналық-санитарлық көмектi басым дамытуға </w:t>
      </w:r>
      <w:r>
        <w:br/>
      </w:r>
      <w:r>
        <w:rPr>
          <w:rFonts w:ascii="Times New Roman"/>
          <w:b w:val="false"/>
          <w:i w:val="false"/>
          <w:color w:val="000000"/>
          <w:sz w:val="28"/>
        </w:rPr>
        <w:t xml:space="preserve">
                   негiзделген медициналық көмек көрсетудiң тиiмдi </w:t>
      </w:r>
      <w:r>
        <w:br/>
      </w:r>
      <w:r>
        <w:rPr>
          <w:rFonts w:ascii="Times New Roman"/>
          <w:b w:val="false"/>
          <w:i w:val="false"/>
          <w:color w:val="000000"/>
          <w:sz w:val="28"/>
        </w:rPr>
        <w:t xml:space="preserve">
                   жүйесiн құру </w:t>
      </w:r>
    </w:p>
    <w:p>
      <w:pPr>
        <w:spacing w:after="0"/>
        <w:ind w:left="0"/>
        <w:jc w:val="both"/>
      </w:pPr>
      <w:r>
        <w:rPr>
          <w:rFonts w:ascii="Times New Roman"/>
          <w:b w:val="false"/>
          <w:i w:val="false"/>
          <w:color w:val="000000"/>
          <w:sz w:val="28"/>
        </w:rPr>
        <w:t xml:space="preserve">Мiндеттерi         Мемлекет пен адам арасында денсаулықты сақтау </w:t>
      </w:r>
      <w:r>
        <w:br/>
      </w:r>
      <w:r>
        <w:rPr>
          <w:rFonts w:ascii="Times New Roman"/>
          <w:b w:val="false"/>
          <w:i w:val="false"/>
          <w:color w:val="000000"/>
          <w:sz w:val="28"/>
        </w:rPr>
        <w:t xml:space="preserve">
                   үшiн жауапкершiлiктi бөлiсу; </w:t>
      </w:r>
      <w:r>
        <w:br/>
      </w:r>
      <w:r>
        <w:rPr>
          <w:rFonts w:ascii="Times New Roman"/>
          <w:b w:val="false"/>
          <w:i w:val="false"/>
          <w:color w:val="000000"/>
          <w:sz w:val="28"/>
        </w:rPr>
        <w:t xml:space="preserve">
                   негiзгi екпiндi бастапқы медициналық-санитарлық </w:t>
      </w:r>
      <w:r>
        <w:br/>
      </w:r>
      <w:r>
        <w:rPr>
          <w:rFonts w:ascii="Times New Roman"/>
          <w:b w:val="false"/>
          <w:i w:val="false"/>
          <w:color w:val="000000"/>
          <w:sz w:val="28"/>
        </w:rPr>
        <w:t xml:space="preserve">
                   көмекке (бұдан әрi - БМСК) нақты көшiре отырып, </w:t>
      </w:r>
      <w:r>
        <w:br/>
      </w:r>
      <w:r>
        <w:rPr>
          <w:rFonts w:ascii="Times New Roman"/>
          <w:b w:val="false"/>
          <w:i w:val="false"/>
          <w:color w:val="000000"/>
          <w:sz w:val="28"/>
        </w:rPr>
        <w:t xml:space="preserve">
                   медициналық көмек көрсетудi ұйымдастырудың </w:t>
      </w:r>
      <w:r>
        <w:br/>
      </w:r>
      <w:r>
        <w:rPr>
          <w:rFonts w:ascii="Times New Roman"/>
          <w:b w:val="false"/>
          <w:i w:val="false"/>
          <w:color w:val="000000"/>
          <w:sz w:val="28"/>
        </w:rPr>
        <w:t xml:space="preserve">
                   халықаралық принциптерiне көшу; </w:t>
      </w:r>
      <w:r>
        <w:br/>
      </w:r>
      <w:r>
        <w:rPr>
          <w:rFonts w:ascii="Times New Roman"/>
          <w:b w:val="false"/>
          <w:i w:val="false"/>
          <w:color w:val="000000"/>
          <w:sz w:val="28"/>
        </w:rPr>
        <w:t xml:space="preserve">
                   денсаулық сақтауды басқарудың жаңа моделiн және </w:t>
      </w:r>
      <w:r>
        <w:br/>
      </w:r>
      <w:r>
        <w:rPr>
          <w:rFonts w:ascii="Times New Roman"/>
          <w:b w:val="false"/>
          <w:i w:val="false"/>
          <w:color w:val="000000"/>
          <w:sz w:val="28"/>
        </w:rPr>
        <w:t xml:space="preserve">
                   саланың бiрыңғай ақпараттық жүйесiн құру; </w:t>
      </w:r>
      <w:r>
        <w:br/>
      </w:r>
      <w:r>
        <w:rPr>
          <w:rFonts w:ascii="Times New Roman"/>
          <w:b w:val="false"/>
          <w:i w:val="false"/>
          <w:color w:val="000000"/>
          <w:sz w:val="28"/>
        </w:rPr>
        <w:t xml:space="preserve">
                   ана мен бала денсаулығын нығайту, медициналық- </w:t>
      </w:r>
      <w:r>
        <w:br/>
      </w:r>
      <w:r>
        <w:rPr>
          <w:rFonts w:ascii="Times New Roman"/>
          <w:b w:val="false"/>
          <w:i w:val="false"/>
          <w:color w:val="000000"/>
          <w:sz w:val="28"/>
        </w:rPr>
        <w:t xml:space="preserve">
                   демографиялық ахуалды жақсарту; </w:t>
      </w:r>
      <w:r>
        <w:br/>
      </w:r>
      <w:r>
        <w:rPr>
          <w:rFonts w:ascii="Times New Roman"/>
          <w:b w:val="false"/>
          <w:i w:val="false"/>
          <w:color w:val="000000"/>
          <w:sz w:val="28"/>
        </w:rPr>
        <w:t xml:space="preserve">
                   әлеуметтiк жағынан елеулi аурулардың деңгейiн жыл </w:t>
      </w:r>
      <w:r>
        <w:br/>
      </w:r>
      <w:r>
        <w:rPr>
          <w:rFonts w:ascii="Times New Roman"/>
          <w:b w:val="false"/>
          <w:i w:val="false"/>
          <w:color w:val="000000"/>
          <w:sz w:val="28"/>
        </w:rPr>
        <w:t xml:space="preserve">
                   сайын төмендету; </w:t>
      </w:r>
      <w:r>
        <w:br/>
      </w:r>
      <w:r>
        <w:rPr>
          <w:rFonts w:ascii="Times New Roman"/>
          <w:b w:val="false"/>
          <w:i w:val="false"/>
          <w:color w:val="000000"/>
          <w:sz w:val="28"/>
        </w:rPr>
        <w:t xml:space="preserve">
                   медициналық бiлiм берудi реформалау </w:t>
      </w:r>
    </w:p>
    <w:p>
      <w:pPr>
        <w:spacing w:after="0"/>
        <w:ind w:left="0"/>
        <w:jc w:val="both"/>
      </w:pPr>
      <w:r>
        <w:rPr>
          <w:rFonts w:ascii="Times New Roman"/>
          <w:b w:val="false"/>
          <w:i w:val="false"/>
          <w:color w:val="000000"/>
          <w:sz w:val="28"/>
        </w:rPr>
        <w:t xml:space="preserve">Iске асыру         2005-2010 жылдар </w:t>
      </w:r>
      <w:r>
        <w:br/>
      </w:r>
      <w:r>
        <w:rPr>
          <w:rFonts w:ascii="Times New Roman"/>
          <w:b w:val="false"/>
          <w:i w:val="false"/>
          <w:color w:val="000000"/>
          <w:sz w:val="28"/>
        </w:rPr>
        <w:t xml:space="preserve">
мерзiмдерi         бiрiншi кезең: 2005-2007 жылдар </w:t>
      </w:r>
      <w:r>
        <w:br/>
      </w:r>
      <w:r>
        <w:rPr>
          <w:rFonts w:ascii="Times New Roman"/>
          <w:b w:val="false"/>
          <w:i w:val="false"/>
          <w:color w:val="000000"/>
          <w:sz w:val="28"/>
        </w:rPr>
        <w:t xml:space="preserve">
                   екiншi кезең: 2008-2010 жылдар </w:t>
      </w:r>
    </w:p>
    <w:p>
      <w:pPr>
        <w:spacing w:after="0"/>
        <w:ind w:left="0"/>
        <w:jc w:val="both"/>
      </w:pPr>
      <w:r>
        <w:rPr>
          <w:rFonts w:ascii="Times New Roman"/>
          <w:b w:val="false"/>
          <w:i w:val="false"/>
          <w:color w:val="000000"/>
          <w:sz w:val="28"/>
        </w:rPr>
        <w:t xml:space="preserve">Қажеттi            Бағдарламаны 2005-2010 жылдары iске асыруға </w:t>
      </w:r>
      <w:r>
        <w:br/>
      </w:r>
      <w:r>
        <w:rPr>
          <w:rFonts w:ascii="Times New Roman"/>
          <w:b w:val="false"/>
          <w:i w:val="false"/>
          <w:color w:val="000000"/>
          <w:sz w:val="28"/>
        </w:rPr>
        <w:t xml:space="preserve">
ресурстар мен      республикалық және жергiлiктi бюджеттердiң </w:t>
      </w:r>
      <w:r>
        <w:br/>
      </w:r>
      <w:r>
        <w:rPr>
          <w:rFonts w:ascii="Times New Roman"/>
          <w:b w:val="false"/>
          <w:i w:val="false"/>
          <w:color w:val="000000"/>
          <w:sz w:val="28"/>
        </w:rPr>
        <w:t xml:space="preserve">
қаржыландыру       қаражаты, сондай-ақ, Қазақстан Республикасының </w:t>
      </w:r>
      <w:r>
        <w:br/>
      </w:r>
      <w:r>
        <w:rPr>
          <w:rFonts w:ascii="Times New Roman"/>
          <w:b w:val="false"/>
          <w:i w:val="false"/>
          <w:color w:val="000000"/>
          <w:sz w:val="28"/>
        </w:rPr>
        <w:t xml:space="preserve">
көздерi            заңнамаларында тыйым салынбаған басқа да </w:t>
      </w:r>
      <w:r>
        <w:br/>
      </w:r>
      <w:r>
        <w:rPr>
          <w:rFonts w:ascii="Times New Roman"/>
          <w:b w:val="false"/>
          <w:i w:val="false"/>
          <w:color w:val="000000"/>
          <w:sz w:val="28"/>
        </w:rPr>
        <w:t xml:space="preserve">
                   қаражаттар бағытталатын болады. Мемлекеттiк </w:t>
      </w:r>
      <w:r>
        <w:br/>
      </w:r>
      <w:r>
        <w:rPr>
          <w:rFonts w:ascii="Times New Roman"/>
          <w:b w:val="false"/>
          <w:i w:val="false"/>
          <w:color w:val="000000"/>
          <w:sz w:val="28"/>
        </w:rPr>
        <w:t xml:space="preserve">
                   бюджеттен бағдарламаны iске асыруға жұмсалатын </w:t>
      </w:r>
      <w:r>
        <w:br/>
      </w:r>
      <w:r>
        <w:rPr>
          <w:rFonts w:ascii="Times New Roman"/>
          <w:b w:val="false"/>
          <w:i w:val="false"/>
          <w:color w:val="000000"/>
          <w:sz w:val="28"/>
        </w:rPr>
        <w:t xml:space="preserve">
                   жалпы шығындар 165 658,5 млн. теңгенi, соның </w:t>
      </w:r>
      <w:r>
        <w:br/>
      </w:r>
      <w:r>
        <w:rPr>
          <w:rFonts w:ascii="Times New Roman"/>
          <w:b w:val="false"/>
          <w:i w:val="false"/>
          <w:color w:val="000000"/>
          <w:sz w:val="28"/>
        </w:rPr>
        <w:t xml:space="preserve">
                   iшiнде республикалық бюджет қаражатынан 134609,9 </w:t>
      </w:r>
      <w:r>
        <w:br/>
      </w:r>
      <w:r>
        <w:rPr>
          <w:rFonts w:ascii="Times New Roman"/>
          <w:b w:val="false"/>
          <w:i w:val="false"/>
          <w:color w:val="000000"/>
          <w:sz w:val="28"/>
        </w:rPr>
        <w:t xml:space="preserve">
                   млн. теңгенi, жергiлiктi бюджеттердiң қаражатынан </w:t>
      </w:r>
      <w:r>
        <w:br/>
      </w:r>
      <w:r>
        <w:rPr>
          <w:rFonts w:ascii="Times New Roman"/>
          <w:b w:val="false"/>
          <w:i w:val="false"/>
          <w:color w:val="000000"/>
          <w:sz w:val="28"/>
        </w:rPr>
        <w:t xml:space="preserve">
                   31 048,6 млн. теңгенi құрайды. </w:t>
      </w:r>
    </w:p>
    <w:p>
      <w:pPr>
        <w:spacing w:after="0"/>
        <w:ind w:left="0"/>
        <w:jc w:val="both"/>
      </w:pPr>
      <w:r>
        <w:rPr>
          <w:rFonts w:ascii="Times New Roman"/>
          <w:b w:val="false"/>
          <w:i w:val="false"/>
          <w:color w:val="000000"/>
          <w:sz w:val="28"/>
        </w:rPr>
        <w:t xml:space="preserve">                   Жылдар     Барлығы    Республикалық  Жергілiктi </w:t>
      </w:r>
      <w:r>
        <w:br/>
      </w:r>
      <w:r>
        <w:rPr>
          <w:rFonts w:ascii="Times New Roman"/>
          <w:b w:val="false"/>
          <w:i w:val="false"/>
          <w:color w:val="000000"/>
          <w:sz w:val="28"/>
        </w:rPr>
        <w:t xml:space="preserve">
                   бойынша               бюджет         бюджет </w:t>
      </w:r>
      <w:r>
        <w:br/>
      </w:r>
      <w:r>
        <w:rPr>
          <w:rFonts w:ascii="Times New Roman"/>
          <w:b w:val="false"/>
          <w:i w:val="false"/>
          <w:color w:val="000000"/>
          <w:sz w:val="28"/>
        </w:rPr>
        <w:t xml:space="preserve">
                   2005 ж.    42 877,8   32 766,2       10 111,6 </w:t>
      </w:r>
      <w:r>
        <w:br/>
      </w:r>
      <w:r>
        <w:rPr>
          <w:rFonts w:ascii="Times New Roman"/>
          <w:b w:val="false"/>
          <w:i w:val="false"/>
          <w:color w:val="000000"/>
          <w:sz w:val="28"/>
        </w:rPr>
        <w:t xml:space="preserve">
                   2006 ж.    65 330,5   54 974,5       10 356,0 </w:t>
      </w:r>
      <w:r>
        <w:br/>
      </w:r>
      <w:r>
        <w:rPr>
          <w:rFonts w:ascii="Times New Roman"/>
          <w:b w:val="false"/>
          <w:i w:val="false"/>
          <w:color w:val="000000"/>
          <w:sz w:val="28"/>
        </w:rPr>
        <w:t xml:space="preserve">
                   2007 ж.    57 450,2   46 869,2       10 581,0 </w:t>
      </w:r>
    </w:p>
    <w:p>
      <w:pPr>
        <w:spacing w:after="0"/>
        <w:ind w:left="0"/>
        <w:jc w:val="both"/>
      </w:pPr>
      <w:r>
        <w:rPr>
          <w:rFonts w:ascii="Times New Roman"/>
          <w:b w:val="false"/>
          <w:i w:val="false"/>
          <w:color w:val="000000"/>
          <w:sz w:val="28"/>
        </w:rPr>
        <w:t xml:space="preserve">                   2008-2010 жылдары саланы қаржыландыру көлемi жыл </w:t>
      </w:r>
      <w:r>
        <w:br/>
      </w:r>
      <w:r>
        <w:rPr>
          <w:rFonts w:ascii="Times New Roman"/>
          <w:b w:val="false"/>
          <w:i w:val="false"/>
          <w:color w:val="000000"/>
          <w:sz w:val="28"/>
        </w:rPr>
        <w:t xml:space="preserve">
                   сайын көбейтiлiп, 2010 жылға қарай ЖIӨ-нiң 4%-не </w:t>
      </w:r>
      <w:r>
        <w:br/>
      </w:r>
      <w:r>
        <w:rPr>
          <w:rFonts w:ascii="Times New Roman"/>
          <w:b w:val="false"/>
          <w:i w:val="false"/>
          <w:color w:val="000000"/>
          <w:sz w:val="28"/>
        </w:rPr>
        <w:t xml:space="preserve">
                   дейiн жеткiзу көзделедi. </w:t>
      </w:r>
    </w:p>
    <w:p>
      <w:pPr>
        <w:spacing w:after="0"/>
        <w:ind w:left="0"/>
        <w:jc w:val="both"/>
      </w:pPr>
      <w:r>
        <w:rPr>
          <w:rFonts w:ascii="Times New Roman"/>
          <w:b w:val="false"/>
          <w:i w:val="false"/>
          <w:color w:val="000000"/>
          <w:sz w:val="28"/>
        </w:rPr>
        <w:t xml:space="preserve">Күтілетiн          Бағдарламаны iске асыру нәтижесiнде: </w:t>
      </w:r>
      <w:r>
        <w:br/>
      </w:r>
      <w:r>
        <w:rPr>
          <w:rFonts w:ascii="Times New Roman"/>
          <w:b w:val="false"/>
          <w:i w:val="false"/>
          <w:color w:val="000000"/>
          <w:sz w:val="28"/>
        </w:rPr>
        <w:t xml:space="preserve">
нәтижелер          денсаулық сақтауда халықтың, саланың және </w:t>
      </w:r>
      <w:r>
        <w:br/>
      </w:r>
      <w:r>
        <w:rPr>
          <w:rFonts w:ascii="Times New Roman"/>
          <w:b w:val="false"/>
          <w:i w:val="false"/>
          <w:color w:val="000000"/>
          <w:sz w:val="28"/>
        </w:rPr>
        <w:t xml:space="preserve">
                   мемлекеттің сұранысын қанағаттандыратын тиiмдi </w:t>
      </w:r>
      <w:r>
        <w:br/>
      </w:r>
      <w:r>
        <w:rPr>
          <w:rFonts w:ascii="Times New Roman"/>
          <w:b w:val="false"/>
          <w:i w:val="false"/>
          <w:color w:val="000000"/>
          <w:sz w:val="28"/>
        </w:rPr>
        <w:t xml:space="preserve">
                   модель құрылатын болады; </w:t>
      </w:r>
      <w:r>
        <w:br/>
      </w:r>
      <w:r>
        <w:rPr>
          <w:rFonts w:ascii="Times New Roman"/>
          <w:b w:val="false"/>
          <w:i w:val="false"/>
          <w:color w:val="000000"/>
          <w:sz w:val="28"/>
        </w:rPr>
        <w:t xml:space="preserve">
                   халықтың медициналық көмекпен қамтамасыз </w:t>
      </w:r>
      <w:r>
        <w:br/>
      </w:r>
      <w:r>
        <w:rPr>
          <w:rFonts w:ascii="Times New Roman"/>
          <w:b w:val="false"/>
          <w:i w:val="false"/>
          <w:color w:val="000000"/>
          <w:sz w:val="28"/>
        </w:rPr>
        <w:t xml:space="preserve">
                   етiлуiнiң деңгейi айтарлықтай артады, адамның өз </w:t>
      </w:r>
      <w:r>
        <w:br/>
      </w:r>
      <w:r>
        <w:rPr>
          <w:rFonts w:ascii="Times New Roman"/>
          <w:b w:val="false"/>
          <w:i w:val="false"/>
          <w:color w:val="000000"/>
          <w:sz w:val="28"/>
        </w:rPr>
        <w:t xml:space="preserve">
                   денсаулығын сақтауына ынталандырулар енгiзiлетiн </w:t>
      </w:r>
      <w:r>
        <w:br/>
      </w:r>
      <w:r>
        <w:rPr>
          <w:rFonts w:ascii="Times New Roman"/>
          <w:b w:val="false"/>
          <w:i w:val="false"/>
          <w:color w:val="000000"/>
          <w:sz w:val="28"/>
        </w:rPr>
        <w:t xml:space="preserve">
                   болады; </w:t>
      </w:r>
      <w:r>
        <w:br/>
      </w:r>
      <w:r>
        <w:rPr>
          <w:rFonts w:ascii="Times New Roman"/>
          <w:b w:val="false"/>
          <w:i w:val="false"/>
          <w:color w:val="000000"/>
          <w:sz w:val="28"/>
        </w:rPr>
        <w:t xml:space="preserve">
                   азаматтардың медициналық көмекке тең </w:t>
      </w:r>
      <w:r>
        <w:br/>
      </w:r>
      <w:r>
        <w:rPr>
          <w:rFonts w:ascii="Times New Roman"/>
          <w:b w:val="false"/>
          <w:i w:val="false"/>
          <w:color w:val="000000"/>
          <w:sz w:val="28"/>
        </w:rPr>
        <w:t xml:space="preserve">
                   қолжетiмдiлiгi қамтамасыз етiлетiн болады және </w:t>
      </w:r>
      <w:r>
        <w:br/>
      </w:r>
      <w:r>
        <w:rPr>
          <w:rFonts w:ascii="Times New Roman"/>
          <w:b w:val="false"/>
          <w:i w:val="false"/>
          <w:color w:val="000000"/>
          <w:sz w:val="28"/>
        </w:rPr>
        <w:t xml:space="preserve">
                   мемлекет пен азаматтың денсаулықты сақтауда </w:t>
      </w:r>
      <w:r>
        <w:br/>
      </w:r>
      <w:r>
        <w:rPr>
          <w:rFonts w:ascii="Times New Roman"/>
          <w:b w:val="false"/>
          <w:i w:val="false"/>
          <w:color w:val="000000"/>
          <w:sz w:val="28"/>
        </w:rPr>
        <w:t xml:space="preserve">
                   ынтымақтасқан жауапкершiлiк принципi iске </w:t>
      </w:r>
      <w:r>
        <w:br/>
      </w:r>
      <w:r>
        <w:rPr>
          <w:rFonts w:ascii="Times New Roman"/>
          <w:b w:val="false"/>
          <w:i w:val="false"/>
          <w:color w:val="000000"/>
          <w:sz w:val="28"/>
        </w:rPr>
        <w:t xml:space="preserve">
                   асырылатын болады; </w:t>
      </w:r>
      <w:r>
        <w:br/>
      </w:r>
      <w:r>
        <w:rPr>
          <w:rFonts w:ascii="Times New Roman"/>
          <w:b w:val="false"/>
          <w:i w:val="false"/>
          <w:color w:val="000000"/>
          <w:sz w:val="28"/>
        </w:rPr>
        <w:t xml:space="preserve">
                   БМСК деңгейiнде тегiн медициналық көмектiң </w:t>
      </w:r>
      <w:r>
        <w:br/>
      </w:r>
      <w:r>
        <w:rPr>
          <w:rFonts w:ascii="Times New Roman"/>
          <w:b w:val="false"/>
          <w:i w:val="false"/>
          <w:color w:val="000000"/>
          <w:sz w:val="28"/>
        </w:rPr>
        <w:t xml:space="preserve">
                   көлемiн кеңейту есебiнен алдын алу, сауықтыру </w:t>
      </w:r>
      <w:r>
        <w:br/>
      </w:r>
      <w:r>
        <w:rPr>
          <w:rFonts w:ascii="Times New Roman"/>
          <w:b w:val="false"/>
          <w:i w:val="false"/>
          <w:color w:val="000000"/>
          <w:sz w:val="28"/>
        </w:rPr>
        <w:t xml:space="preserve">
                   iс-шараларының көлемi ұлғаяды, ауруларды </w:t>
      </w:r>
      <w:r>
        <w:br/>
      </w:r>
      <w:r>
        <w:rPr>
          <w:rFonts w:ascii="Times New Roman"/>
          <w:b w:val="false"/>
          <w:i w:val="false"/>
          <w:color w:val="000000"/>
          <w:sz w:val="28"/>
        </w:rPr>
        <w:t xml:space="preserve">
                   диспансерлеудiң тиiмдiлiгi мен сапасы артады, </w:t>
      </w:r>
      <w:r>
        <w:br/>
      </w:r>
      <w:r>
        <w:rPr>
          <w:rFonts w:ascii="Times New Roman"/>
          <w:b w:val="false"/>
          <w:i w:val="false"/>
          <w:color w:val="000000"/>
          <w:sz w:val="28"/>
        </w:rPr>
        <w:t xml:space="preserve">
                   еңбекке жарамсыздықтың уақытша және тұрақты </w:t>
      </w:r>
      <w:r>
        <w:br/>
      </w:r>
      <w:r>
        <w:rPr>
          <w:rFonts w:ascii="Times New Roman"/>
          <w:b w:val="false"/>
          <w:i w:val="false"/>
          <w:color w:val="000000"/>
          <w:sz w:val="28"/>
        </w:rPr>
        <w:t xml:space="preserve">
                   деңгейi төмендейдi; </w:t>
      </w:r>
      <w:r>
        <w:br/>
      </w:r>
      <w:r>
        <w:rPr>
          <w:rFonts w:ascii="Times New Roman"/>
          <w:b w:val="false"/>
          <w:i w:val="false"/>
          <w:color w:val="000000"/>
          <w:sz w:val="28"/>
        </w:rPr>
        <w:t xml:space="preserve">
                   көлемдердiң бiр бөлiгiн стационарлық сектордан </w:t>
      </w:r>
      <w:r>
        <w:br/>
      </w:r>
      <w:r>
        <w:rPr>
          <w:rFonts w:ascii="Times New Roman"/>
          <w:b w:val="false"/>
          <w:i w:val="false"/>
          <w:color w:val="000000"/>
          <w:sz w:val="28"/>
        </w:rPr>
        <w:t xml:space="preserve">
                   амбулаториялық секторға қайта бөлу және </w:t>
      </w:r>
      <w:r>
        <w:br/>
      </w:r>
      <w:r>
        <w:rPr>
          <w:rFonts w:ascii="Times New Roman"/>
          <w:b w:val="false"/>
          <w:i w:val="false"/>
          <w:color w:val="000000"/>
          <w:sz w:val="28"/>
        </w:rPr>
        <w:t xml:space="preserve">
                   стационарды ауыстыратын технологияларды тиiмдi </w:t>
      </w:r>
      <w:r>
        <w:br/>
      </w:r>
      <w:r>
        <w:rPr>
          <w:rFonts w:ascii="Times New Roman"/>
          <w:b w:val="false"/>
          <w:i w:val="false"/>
          <w:color w:val="000000"/>
          <w:sz w:val="28"/>
        </w:rPr>
        <w:t xml:space="preserve">
                   пайдалану негiзiнде медициналық көмек </w:t>
      </w:r>
      <w:r>
        <w:br/>
      </w:r>
      <w:r>
        <w:rPr>
          <w:rFonts w:ascii="Times New Roman"/>
          <w:b w:val="false"/>
          <w:i w:val="false"/>
          <w:color w:val="000000"/>
          <w:sz w:val="28"/>
        </w:rPr>
        <w:t xml:space="preserve">
                   көрсетудегi сәйкессiздiк жойылатын болады; </w:t>
      </w:r>
      <w:r>
        <w:br/>
      </w:r>
      <w:r>
        <w:rPr>
          <w:rFonts w:ascii="Times New Roman"/>
          <w:b w:val="false"/>
          <w:i w:val="false"/>
          <w:color w:val="000000"/>
          <w:sz w:val="28"/>
        </w:rPr>
        <w:t xml:space="preserve">
                   медициналық қызмет көрсету сапасын басқарудың </w:t>
      </w:r>
      <w:r>
        <w:br/>
      </w:r>
      <w:r>
        <w:rPr>
          <w:rFonts w:ascii="Times New Roman"/>
          <w:b w:val="false"/>
          <w:i w:val="false"/>
          <w:color w:val="000000"/>
          <w:sz w:val="28"/>
        </w:rPr>
        <w:t xml:space="preserve">
                   тиiмдi жүйесi енгiзілетiн болады; </w:t>
      </w:r>
      <w:r>
        <w:br/>
      </w:r>
      <w:r>
        <w:rPr>
          <w:rFonts w:ascii="Times New Roman"/>
          <w:b w:val="false"/>
          <w:i w:val="false"/>
          <w:color w:val="000000"/>
          <w:sz w:val="28"/>
        </w:rPr>
        <w:t xml:space="preserve">
                   медициналық көмектiң барлық кезеңiнде оны </w:t>
      </w:r>
      <w:r>
        <w:br/>
      </w:r>
      <w:r>
        <w:rPr>
          <w:rFonts w:ascii="Times New Roman"/>
          <w:b w:val="false"/>
          <w:i w:val="false"/>
          <w:color w:val="000000"/>
          <w:sz w:val="28"/>
        </w:rPr>
        <w:t xml:space="preserve">
                   көрсетудің қолжетiмділiгi, тиiмділiгi және </w:t>
      </w:r>
      <w:r>
        <w:br/>
      </w:r>
      <w:r>
        <w:rPr>
          <w:rFonts w:ascii="Times New Roman"/>
          <w:b w:val="false"/>
          <w:i w:val="false"/>
          <w:color w:val="000000"/>
          <w:sz w:val="28"/>
        </w:rPr>
        <w:t xml:space="preserve">
                   сабақтастығы артады; </w:t>
      </w:r>
      <w:r>
        <w:br/>
      </w:r>
      <w:r>
        <w:rPr>
          <w:rFonts w:ascii="Times New Roman"/>
          <w:b w:val="false"/>
          <w:i w:val="false"/>
          <w:color w:val="000000"/>
          <w:sz w:val="28"/>
        </w:rPr>
        <w:t xml:space="preserve">
                   қаржыландыру жүйесі жетілдірілетін болады, тегiн </w:t>
      </w:r>
      <w:r>
        <w:br/>
      </w:r>
      <w:r>
        <w:rPr>
          <w:rFonts w:ascii="Times New Roman"/>
          <w:b w:val="false"/>
          <w:i w:val="false"/>
          <w:color w:val="000000"/>
          <w:sz w:val="28"/>
        </w:rPr>
        <w:t xml:space="preserve">
                   медициналық көмек көрсетудiң кепiлдiк берiлген </w:t>
      </w:r>
      <w:r>
        <w:br/>
      </w:r>
      <w:r>
        <w:rPr>
          <w:rFonts w:ascii="Times New Roman"/>
          <w:b w:val="false"/>
          <w:i w:val="false"/>
          <w:color w:val="000000"/>
          <w:sz w:val="28"/>
        </w:rPr>
        <w:t xml:space="preserve">
                   көлемiн қаржыландыру тапшылығы жойылады, саланың </w:t>
      </w:r>
      <w:r>
        <w:br/>
      </w:r>
      <w:r>
        <w:rPr>
          <w:rFonts w:ascii="Times New Roman"/>
          <w:b w:val="false"/>
          <w:i w:val="false"/>
          <w:color w:val="000000"/>
          <w:sz w:val="28"/>
        </w:rPr>
        <w:t xml:space="preserve">
                   субъектілерi арасында өзара есеп айырысудың </w:t>
      </w:r>
      <w:r>
        <w:br/>
      </w:r>
      <w:r>
        <w:rPr>
          <w:rFonts w:ascii="Times New Roman"/>
          <w:b w:val="false"/>
          <w:i w:val="false"/>
          <w:color w:val="000000"/>
          <w:sz w:val="28"/>
        </w:rPr>
        <w:t xml:space="preserve">
                   тетiктерi енгiзiледi; </w:t>
      </w:r>
      <w:r>
        <w:br/>
      </w:r>
      <w:r>
        <w:rPr>
          <w:rFonts w:ascii="Times New Roman"/>
          <w:b w:val="false"/>
          <w:i w:val="false"/>
          <w:color w:val="000000"/>
          <w:sz w:val="28"/>
        </w:rPr>
        <w:t xml:space="preserve">
                   денсаулық сақтауға арналған мемлекеттiк бюджеттiң </w:t>
      </w:r>
      <w:r>
        <w:br/>
      </w:r>
      <w:r>
        <w:rPr>
          <w:rFonts w:ascii="Times New Roman"/>
          <w:b w:val="false"/>
          <w:i w:val="false"/>
          <w:color w:val="000000"/>
          <w:sz w:val="28"/>
        </w:rPr>
        <w:t xml:space="preserve">
                   және халықтың қаражаттарын пайдаланудың </w:t>
      </w:r>
      <w:r>
        <w:br/>
      </w:r>
      <w:r>
        <w:rPr>
          <w:rFonts w:ascii="Times New Roman"/>
          <w:b w:val="false"/>
          <w:i w:val="false"/>
          <w:color w:val="000000"/>
          <w:sz w:val="28"/>
        </w:rPr>
        <w:t xml:space="preserve">
                   тиiмділiгi артады, бұл ретте бейресми төлемдер </w:t>
      </w:r>
      <w:r>
        <w:br/>
      </w:r>
      <w:r>
        <w:rPr>
          <w:rFonts w:ascii="Times New Roman"/>
          <w:b w:val="false"/>
          <w:i w:val="false"/>
          <w:color w:val="000000"/>
          <w:sz w:val="28"/>
        </w:rPr>
        <w:t xml:space="preserve">
                   деңгейi айтарлықтай төмендейдi; </w:t>
      </w:r>
      <w:r>
        <w:br/>
      </w:r>
      <w:r>
        <w:rPr>
          <w:rFonts w:ascii="Times New Roman"/>
          <w:b w:val="false"/>
          <w:i w:val="false"/>
          <w:color w:val="000000"/>
          <w:sz w:val="28"/>
        </w:rPr>
        <w:t xml:space="preserve">
                   денсаулық сақтаудың бiрыңғай ақпараттық жүйесi </w:t>
      </w:r>
      <w:r>
        <w:br/>
      </w:r>
      <w:r>
        <w:rPr>
          <w:rFonts w:ascii="Times New Roman"/>
          <w:b w:val="false"/>
          <w:i w:val="false"/>
          <w:color w:val="000000"/>
          <w:sz w:val="28"/>
        </w:rPr>
        <w:t xml:space="preserve">
                   құрылатын болады; </w:t>
      </w:r>
      <w:r>
        <w:br/>
      </w:r>
      <w:r>
        <w:rPr>
          <w:rFonts w:ascii="Times New Roman"/>
          <w:b w:val="false"/>
          <w:i w:val="false"/>
          <w:color w:val="000000"/>
          <w:sz w:val="28"/>
        </w:rPr>
        <w:t xml:space="preserve">
                   ұрпақты болу жасындағы әйелдердiң және балалардың </w:t>
      </w:r>
      <w:r>
        <w:br/>
      </w:r>
      <w:r>
        <w:rPr>
          <w:rFonts w:ascii="Times New Roman"/>
          <w:b w:val="false"/>
          <w:i w:val="false"/>
          <w:color w:val="000000"/>
          <w:sz w:val="28"/>
        </w:rPr>
        <w:t xml:space="preserve">
                   денсаулық индексi артады, ана мен сәби өлiмi </w:t>
      </w:r>
      <w:r>
        <w:br/>
      </w:r>
      <w:r>
        <w:rPr>
          <w:rFonts w:ascii="Times New Roman"/>
          <w:b w:val="false"/>
          <w:i w:val="false"/>
          <w:color w:val="000000"/>
          <w:sz w:val="28"/>
        </w:rPr>
        <w:t xml:space="preserve">
                   көрсеткiштерi тұрақты төмендейдi; </w:t>
      </w:r>
      <w:r>
        <w:br/>
      </w:r>
      <w:r>
        <w:rPr>
          <w:rFonts w:ascii="Times New Roman"/>
          <w:b w:val="false"/>
          <w:i w:val="false"/>
          <w:color w:val="000000"/>
          <w:sz w:val="28"/>
        </w:rPr>
        <w:t xml:space="preserve">
                   әлеуметтiк жағынан елеулi аурулар бойынша жағдай </w:t>
      </w:r>
      <w:r>
        <w:br/>
      </w:r>
      <w:r>
        <w:rPr>
          <w:rFonts w:ascii="Times New Roman"/>
          <w:b w:val="false"/>
          <w:i w:val="false"/>
          <w:color w:val="000000"/>
          <w:sz w:val="28"/>
        </w:rPr>
        <w:t xml:space="preserve">
                   тұрақтанады, жұқпалы және жұқпалы емес аурулардың </w:t>
      </w:r>
      <w:r>
        <w:br/>
      </w:r>
      <w:r>
        <w:rPr>
          <w:rFonts w:ascii="Times New Roman"/>
          <w:b w:val="false"/>
          <w:i w:val="false"/>
          <w:color w:val="000000"/>
          <w:sz w:val="28"/>
        </w:rPr>
        <w:t xml:space="preserve">
                   деңгейi төмендейдi; </w:t>
      </w:r>
      <w:r>
        <w:br/>
      </w:r>
      <w:r>
        <w:rPr>
          <w:rFonts w:ascii="Times New Roman"/>
          <w:b w:val="false"/>
          <w:i w:val="false"/>
          <w:color w:val="000000"/>
          <w:sz w:val="28"/>
        </w:rPr>
        <w:t xml:space="preserve">
                   дәрiлiк заттардың айналымы саласында мемлекеттiк </w:t>
      </w:r>
      <w:r>
        <w:br/>
      </w:r>
      <w:r>
        <w:rPr>
          <w:rFonts w:ascii="Times New Roman"/>
          <w:b w:val="false"/>
          <w:i w:val="false"/>
          <w:color w:val="000000"/>
          <w:sz w:val="28"/>
        </w:rPr>
        <w:t xml:space="preserve">
                   реттеудiң тиiмдiлiгi артады; </w:t>
      </w:r>
      <w:r>
        <w:br/>
      </w:r>
      <w:r>
        <w:rPr>
          <w:rFonts w:ascii="Times New Roman"/>
          <w:b w:val="false"/>
          <w:i w:val="false"/>
          <w:color w:val="000000"/>
          <w:sz w:val="28"/>
        </w:rPr>
        <w:t xml:space="preserve">
                   бәсекеге қабiлеттi отандық фармацевтикалық және </w:t>
      </w:r>
      <w:r>
        <w:br/>
      </w:r>
      <w:r>
        <w:rPr>
          <w:rFonts w:ascii="Times New Roman"/>
          <w:b w:val="false"/>
          <w:i w:val="false"/>
          <w:color w:val="000000"/>
          <w:sz w:val="28"/>
        </w:rPr>
        <w:t xml:space="preserve">
                   медициналық өнiмдердi өндiру көлемi артады; </w:t>
      </w:r>
      <w:r>
        <w:br/>
      </w:r>
      <w:r>
        <w:rPr>
          <w:rFonts w:ascii="Times New Roman"/>
          <w:b w:val="false"/>
          <w:i w:val="false"/>
          <w:color w:val="000000"/>
          <w:sz w:val="28"/>
        </w:rPr>
        <w:t xml:space="preserve">
                   диагностиканың қазiргi заманғы әдiстерi және </w:t>
      </w:r>
      <w:r>
        <w:br/>
      </w:r>
      <w:r>
        <w:rPr>
          <w:rFonts w:ascii="Times New Roman"/>
          <w:b w:val="false"/>
          <w:i w:val="false"/>
          <w:color w:val="000000"/>
          <w:sz w:val="28"/>
        </w:rPr>
        <w:t xml:space="preserve">
                   емдеудiң халықаралық стандарттары енгiзілетiн </w:t>
      </w:r>
      <w:r>
        <w:br/>
      </w:r>
      <w:r>
        <w:rPr>
          <w:rFonts w:ascii="Times New Roman"/>
          <w:b w:val="false"/>
          <w:i w:val="false"/>
          <w:color w:val="000000"/>
          <w:sz w:val="28"/>
        </w:rPr>
        <w:t xml:space="preserve">
                   болады; </w:t>
      </w:r>
      <w:r>
        <w:br/>
      </w:r>
      <w:r>
        <w:rPr>
          <w:rFonts w:ascii="Times New Roman"/>
          <w:b w:val="false"/>
          <w:i w:val="false"/>
          <w:color w:val="000000"/>
          <w:sz w:val="28"/>
        </w:rPr>
        <w:t xml:space="preserve">
                   мемлекеттiк санитарлық-эпидемиологиялық нормалау </w:t>
      </w:r>
      <w:r>
        <w:br/>
      </w:r>
      <w:r>
        <w:rPr>
          <w:rFonts w:ascii="Times New Roman"/>
          <w:b w:val="false"/>
          <w:i w:val="false"/>
          <w:color w:val="000000"/>
          <w:sz w:val="28"/>
        </w:rPr>
        <w:t xml:space="preserve">
                   жүйесiнiң құжаттарын халықаралық стандарттармен </w:t>
      </w:r>
      <w:r>
        <w:br/>
      </w:r>
      <w:r>
        <w:rPr>
          <w:rFonts w:ascii="Times New Roman"/>
          <w:b w:val="false"/>
          <w:i w:val="false"/>
          <w:color w:val="000000"/>
          <w:sz w:val="28"/>
        </w:rPr>
        <w:t xml:space="preserve">
                   үйлесiмдi ету жүргiзiлетiн болады; </w:t>
      </w:r>
      <w:r>
        <w:br/>
      </w:r>
      <w:r>
        <w:rPr>
          <w:rFonts w:ascii="Times New Roman"/>
          <w:b w:val="false"/>
          <w:i w:val="false"/>
          <w:color w:val="000000"/>
          <w:sz w:val="28"/>
        </w:rPr>
        <w:t xml:space="preserve">
                   кадрларды бекiту тетігін енгiзу, медициналық </w:t>
      </w:r>
      <w:r>
        <w:br/>
      </w:r>
      <w:r>
        <w:rPr>
          <w:rFonts w:ascii="Times New Roman"/>
          <w:b w:val="false"/>
          <w:i w:val="false"/>
          <w:color w:val="000000"/>
          <w:sz w:val="28"/>
        </w:rPr>
        <w:t xml:space="preserve">
                   жоғары оқу орындары (бұдан әрi - ЖОО) мен </w:t>
      </w:r>
      <w:r>
        <w:br/>
      </w:r>
      <w:r>
        <w:rPr>
          <w:rFonts w:ascii="Times New Roman"/>
          <w:b w:val="false"/>
          <w:i w:val="false"/>
          <w:color w:val="000000"/>
          <w:sz w:val="28"/>
        </w:rPr>
        <w:t xml:space="preserve">
                   колледждерге мемлекеттік тапсырыс бойынша </w:t>
      </w:r>
      <w:r>
        <w:br/>
      </w:r>
      <w:r>
        <w:rPr>
          <w:rFonts w:ascii="Times New Roman"/>
          <w:b w:val="false"/>
          <w:i w:val="false"/>
          <w:color w:val="000000"/>
          <w:sz w:val="28"/>
        </w:rPr>
        <w:t xml:space="preserve">
                   қабылдауды арттыру есебiнен саланы кадрлық </w:t>
      </w:r>
      <w:r>
        <w:br/>
      </w:r>
      <w:r>
        <w:rPr>
          <w:rFonts w:ascii="Times New Roman"/>
          <w:b w:val="false"/>
          <w:i w:val="false"/>
          <w:color w:val="000000"/>
          <w:sz w:val="28"/>
        </w:rPr>
        <w:t xml:space="preserve">
                   қамтамасыз ету проблемасы 2010 жылға қарай </w:t>
      </w:r>
      <w:r>
        <w:br/>
      </w:r>
      <w:r>
        <w:rPr>
          <w:rFonts w:ascii="Times New Roman"/>
          <w:b w:val="false"/>
          <w:i w:val="false"/>
          <w:color w:val="000000"/>
          <w:sz w:val="28"/>
        </w:rPr>
        <w:t xml:space="preserve">
                   медициналық бiлiм берудің барлық деңгейiн </w:t>
      </w:r>
      <w:r>
        <w:br/>
      </w:r>
      <w:r>
        <w:rPr>
          <w:rFonts w:ascii="Times New Roman"/>
          <w:b w:val="false"/>
          <w:i w:val="false"/>
          <w:color w:val="000000"/>
          <w:sz w:val="28"/>
        </w:rPr>
        <w:t xml:space="preserve">
                   реформалау жолымен шешiлетiн болады; </w:t>
      </w:r>
      <w:r>
        <w:br/>
      </w:r>
      <w:r>
        <w:rPr>
          <w:rFonts w:ascii="Times New Roman"/>
          <w:b w:val="false"/>
          <w:i w:val="false"/>
          <w:color w:val="000000"/>
          <w:sz w:val="28"/>
        </w:rPr>
        <w:t xml:space="preserve">
                   дәрiгердiң және медицина қызметкерiнiң құқықтары </w:t>
      </w:r>
      <w:r>
        <w:br/>
      </w:r>
      <w:r>
        <w:rPr>
          <w:rFonts w:ascii="Times New Roman"/>
          <w:b w:val="false"/>
          <w:i w:val="false"/>
          <w:color w:val="000000"/>
          <w:sz w:val="28"/>
        </w:rPr>
        <w:t xml:space="preserve">
                   кеңейтiледi және жауапкершiлiгi күшейтiледi, </w:t>
      </w:r>
      <w:r>
        <w:br/>
      </w:r>
      <w:r>
        <w:rPr>
          <w:rFonts w:ascii="Times New Roman"/>
          <w:b w:val="false"/>
          <w:i w:val="false"/>
          <w:color w:val="000000"/>
          <w:sz w:val="28"/>
        </w:rPr>
        <w:t xml:space="preserve">
                   олардың әлеуметтiк мәртебесi мен қоғамдағы </w:t>
      </w:r>
      <w:r>
        <w:br/>
      </w:r>
      <w:r>
        <w:rPr>
          <w:rFonts w:ascii="Times New Roman"/>
          <w:b w:val="false"/>
          <w:i w:val="false"/>
          <w:color w:val="000000"/>
          <w:sz w:val="28"/>
        </w:rPr>
        <w:t xml:space="preserve">
                   беделi көтерiлетiн болады. </w:t>
      </w:r>
    </w:p>
    <w:bookmarkStart w:name="z10" w:id="9"/>
    <w:p>
      <w:pPr>
        <w:spacing w:after="0"/>
        <w:ind w:left="0"/>
        <w:jc w:val="left"/>
      </w:pPr>
      <w:r>
        <w:rPr>
          <w:rFonts w:ascii="Times New Roman"/>
          <w:b/>
          <w:i w:val="false"/>
          <w:color w:val="000000"/>
        </w:rPr>
        <w:t xml:space="preserve"> 
  2. Кiрiспе </w:t>
      </w:r>
    </w:p>
    <w:bookmarkEnd w:id="9"/>
    <w:p>
      <w:pPr>
        <w:spacing w:after="0"/>
        <w:ind w:left="0"/>
        <w:jc w:val="both"/>
      </w:pPr>
      <w:r>
        <w:rPr>
          <w:rFonts w:ascii="Times New Roman"/>
          <w:b w:val="false"/>
          <w:i w:val="false"/>
          <w:color w:val="000000"/>
          <w:sz w:val="28"/>
        </w:rPr>
        <w:t xml:space="preserve">      Халық денсаулығының жай-күйi қоғамның әлеуметтiк бағдарлылығының, мемлекеттiң өз азаматтарының алдындағы жауапкершiлiк дәрежесiн сипаттайтын әлеуметтiк кепiлдiктерiнiң интегралды көрсеткiшi болып табылады. </w:t>
      </w:r>
      <w:r>
        <w:br/>
      </w:r>
      <w:r>
        <w:rPr>
          <w:rFonts w:ascii="Times New Roman"/>
          <w:b w:val="false"/>
          <w:i w:val="false"/>
          <w:color w:val="000000"/>
          <w:sz w:val="28"/>
        </w:rPr>
        <w:t xml:space="preserve">
      Қазақстан, мемлекеттiк қалыптасуы кезеңiнде елеулi экономикалық құлдырауға ұшырап, әлеуметтiк салада, соның iшiнде кеңес уақытында құрылған және негiзiнен жұмыстың сандық көрсеткiштерiне бағдарланған медициналық ұйымдардың икемсiз жүйесiнен тұратын денсаулық сақтау жүйесiнде елеулi оңтайландыру жүргiздi. </w:t>
      </w:r>
      <w:r>
        <w:br/>
      </w:r>
      <w:r>
        <w:rPr>
          <w:rFonts w:ascii="Times New Roman"/>
          <w:b w:val="false"/>
          <w:i w:val="false"/>
          <w:color w:val="000000"/>
          <w:sz w:val="28"/>
        </w:rPr>
        <w:t xml:space="preserve">
      Соңғы жылдары Қазақстан едәуiр экономикалық өсуге қол жеткiздi, осының нәтижесiнде денсаулық сақтау саласын қаржыландыру елеулi өстi (соңғы үш жылда екi рет), сондай-ақ олардың одан әрi дамуының перспективалары жасалды. Әлеуметтiк бағдарлана отырып мемлекет бұдан әрi де саланың дамуына елеулi түрде көңiл бөлуге ниеттенедi. </w:t>
      </w:r>
      <w:r>
        <w:br/>
      </w:r>
      <w:r>
        <w:rPr>
          <w:rFonts w:ascii="Times New Roman"/>
          <w:b w:val="false"/>
          <w:i w:val="false"/>
          <w:color w:val="000000"/>
          <w:sz w:val="28"/>
        </w:rPr>
        <w:t xml:space="preserve">
      Дүниежүзілік денсаулық сақтау ұйымының (бұдан әрi - ДДҰ) дерегi бойынша азамат денсаулығының тек 8-10 %-i ғана денсаулық сақтау жүйесiнiң жұмысына байланысты екендiгiне қарамастан, мемлекеттiң қоғамдық денсаулық сақтау жөнiндегi күш-жiгерi экономикалық және әлеуметтiк прогреске қарай өсе түсуге тиiс. </w:t>
      </w:r>
      <w:r>
        <w:br/>
      </w:r>
      <w:r>
        <w:rPr>
          <w:rFonts w:ascii="Times New Roman"/>
          <w:b w:val="false"/>
          <w:i w:val="false"/>
          <w:color w:val="000000"/>
          <w:sz w:val="28"/>
        </w:rPr>
        <w:t xml:space="preserve">
      Осыған байланысты денсаулық сақтауға азаматтардың өздерiн, жұмыс берушiлердi тарту және денсаулық сақтау саласында iс-шаралар жүргiзудi сектораралық үйлестiрудi күшейту маңызды. </w:t>
      </w:r>
      <w:r>
        <w:br/>
      </w:r>
      <w:r>
        <w:rPr>
          <w:rFonts w:ascii="Times New Roman"/>
          <w:b w:val="false"/>
          <w:i w:val="false"/>
          <w:color w:val="000000"/>
          <w:sz w:val="28"/>
        </w:rPr>
        <w:t xml:space="preserve">
      Бүгiнгi таңда саланы дамытып отырған негiзгi бағдарламалық құжаттар оларды әзiрлеу сәтiндегi талаптарына барабар болған, алайда қазiргi уақытта олар экономикадағы, сол сияқты басқа да секторлардағы өзгерiстер қарқынынан кейiн қалып отыр. Осы құжаттарда белгiленген жекелеген iс-шаралар түпкілiктi нәтижеге бағдарланбаған, ал құрылымдық қайта құрулар, соның iшiнде қаржыландыру жүйесiн өзгерту үнемi дәйектi сипатқа ие бола бермейдi. Бүгiнгi күнi денсаулық сақтау жүйесiнiң жай-күйi қоғамды, мемлекеттi және саланың өзiн толық қанағаттандырады деп тұжырымдауға болмайды. </w:t>
      </w:r>
      <w:r>
        <w:br/>
      </w:r>
      <w:r>
        <w:rPr>
          <w:rFonts w:ascii="Times New Roman"/>
          <w:b w:val="false"/>
          <w:i w:val="false"/>
          <w:color w:val="000000"/>
          <w:sz w:val="28"/>
        </w:rPr>
        <w:t>
      Жинақталған проблемалар денсаулық сақтау саласын басқару қағидаттарын түбегейлі қайта қарауды талап етедi. Мемлекет басшысының 2005 жылға арналған  </w:t>
      </w:r>
      <w:r>
        <w:rPr>
          <w:rFonts w:ascii="Times New Roman"/>
          <w:b w:val="false"/>
          <w:i w:val="false"/>
          <w:color w:val="000000"/>
          <w:sz w:val="28"/>
        </w:rPr>
        <w:t xml:space="preserve">Жолдауында </w:t>
      </w:r>
      <w:r>
        <w:rPr>
          <w:rFonts w:ascii="Times New Roman"/>
          <w:b w:val="false"/>
          <w:i w:val="false"/>
          <w:color w:val="000000"/>
          <w:sz w:val="28"/>
        </w:rPr>
        <w:t xml:space="preserve">саланың басқару жүйесiн, денсаулық сақтау iсiн қаржыландыруды, ұсынылатын медициналық көмек берудi ұйымдастыруды, денсаулық сақтау жүйесiнiң нормативтiк базасын, саланың статистикасы мен оны ақпараттандыруды, есептілiктi оңтайландыруды жетiлдiруге, сондай-ақ қаржы ресурстарын тиiмдi пайдалану мен сатып алуды міндеттi түрде орталықсыздандыру бөлігінде байыпты өзгерiстер жүргiзу қажеттiгi көрсетiлген. </w:t>
      </w:r>
      <w:r>
        <w:br/>
      </w:r>
      <w:r>
        <w:rPr>
          <w:rFonts w:ascii="Times New Roman"/>
          <w:b w:val="false"/>
          <w:i w:val="false"/>
          <w:color w:val="000000"/>
          <w:sz w:val="28"/>
        </w:rPr>
        <w:t xml:space="preserve">
      Бiрiншi кезектегi мiндеттер ретінде мыналар белгiленген: </w:t>
      </w:r>
      <w:r>
        <w:br/>
      </w:r>
      <w:r>
        <w:rPr>
          <w:rFonts w:ascii="Times New Roman"/>
          <w:b w:val="false"/>
          <w:i w:val="false"/>
          <w:color w:val="000000"/>
          <w:sz w:val="28"/>
        </w:rPr>
        <w:t xml:space="preserve">
      негiзгi екпiндi БМСК-ге, стационарда емдеуден амбулаториялық емдеуге көшiру; </w:t>
      </w:r>
      <w:r>
        <w:br/>
      </w:r>
      <w:r>
        <w:rPr>
          <w:rFonts w:ascii="Times New Roman"/>
          <w:b w:val="false"/>
          <w:i w:val="false"/>
          <w:color w:val="000000"/>
          <w:sz w:val="28"/>
        </w:rPr>
        <w:t xml:space="preserve">
      халықаралық стандарттарға, емдеу мен медициналық қызмет көрсетудiң жаңа технологиялары мен қазiргi заманғы әдiстерiне жүйелi түрде көшу; </w:t>
      </w:r>
      <w:r>
        <w:br/>
      </w:r>
      <w:r>
        <w:rPr>
          <w:rFonts w:ascii="Times New Roman"/>
          <w:b w:val="false"/>
          <w:i w:val="false"/>
          <w:color w:val="000000"/>
          <w:sz w:val="28"/>
        </w:rPr>
        <w:t xml:space="preserve">
      ана мен бала денсаулығын нығайту; </w:t>
      </w:r>
      <w:r>
        <w:br/>
      </w:r>
      <w:r>
        <w:rPr>
          <w:rFonts w:ascii="Times New Roman"/>
          <w:b w:val="false"/>
          <w:i w:val="false"/>
          <w:color w:val="000000"/>
          <w:sz w:val="28"/>
        </w:rPr>
        <w:t xml:space="preserve">
      тәуелсіз сарапшыларды тарта отырып, тәуелсіз сараптау жүйесiн құру; </w:t>
      </w:r>
      <w:r>
        <w:br/>
      </w:r>
      <w:r>
        <w:rPr>
          <w:rFonts w:ascii="Times New Roman"/>
          <w:b w:val="false"/>
          <w:i w:val="false"/>
          <w:color w:val="000000"/>
          <w:sz w:val="28"/>
        </w:rPr>
        <w:t xml:space="preserve">
      денсаулық сақтау жүйесiн, саланың ресурстары мен қаржыландыруды басқару менеджерлерiн даярлау; </w:t>
      </w:r>
      <w:r>
        <w:br/>
      </w:r>
      <w:r>
        <w:rPr>
          <w:rFonts w:ascii="Times New Roman"/>
          <w:b w:val="false"/>
          <w:i w:val="false"/>
          <w:color w:val="000000"/>
          <w:sz w:val="28"/>
        </w:rPr>
        <w:t xml:space="preserve">
      әлеуметтiк жағынан елеулi аурулардың алдын алу, оларды диагностикалау және емдеу; </w:t>
      </w:r>
      <w:r>
        <w:br/>
      </w:r>
      <w:r>
        <w:rPr>
          <w:rFonts w:ascii="Times New Roman"/>
          <w:b w:val="false"/>
          <w:i w:val="false"/>
          <w:color w:val="000000"/>
          <w:sz w:val="28"/>
        </w:rPr>
        <w:t xml:space="preserve">
      денсаулық сақтау ұйымдарының материалдық-техникалық базасын нығайту. </w:t>
      </w:r>
      <w:r>
        <w:br/>
      </w:r>
      <w:r>
        <w:rPr>
          <w:rFonts w:ascii="Times New Roman"/>
          <w:b w:val="false"/>
          <w:i w:val="false"/>
          <w:color w:val="000000"/>
          <w:sz w:val="28"/>
        </w:rPr>
        <w:t>
      Денсаулық сақтауды реформалау мен дамытудың 2005-2010 жылдарға арналған осы мемлекеттiк бағдарламасы (бұдан әрi - Бағдарлама) Қазақстанның 2030 жылғы кезеңге дейiнгi  </w:t>
      </w:r>
      <w:r>
        <w:rPr>
          <w:rFonts w:ascii="Times New Roman"/>
          <w:b w:val="false"/>
          <w:i w:val="false"/>
          <w:color w:val="000000"/>
          <w:sz w:val="28"/>
        </w:rPr>
        <w:t xml:space="preserve">Даму стратегиясын </w:t>
      </w:r>
      <w:r>
        <w:rPr>
          <w:rFonts w:ascii="Times New Roman"/>
          <w:b w:val="false"/>
          <w:i w:val="false"/>
          <w:color w:val="000000"/>
          <w:sz w:val="28"/>
        </w:rPr>
        <w:t>, Президенттiң "Бәсекеге қабiлеттi Қазақстан үшiн, бәсекеге қабiлеттi экономика үшiн, бәсекеге қабiлеттi халық үшiн!" атты 2004 жылғы 19 наурыздағы Қазақстан халқына  </w:t>
      </w:r>
      <w:r>
        <w:rPr>
          <w:rFonts w:ascii="Times New Roman"/>
          <w:b w:val="false"/>
          <w:i w:val="false"/>
          <w:color w:val="000000"/>
          <w:sz w:val="28"/>
        </w:rPr>
        <w:t xml:space="preserve">Жолдауын </w:t>
      </w:r>
      <w:r>
        <w:rPr>
          <w:rFonts w:ascii="Times New Roman"/>
          <w:b w:val="false"/>
          <w:i w:val="false"/>
          <w:color w:val="000000"/>
          <w:sz w:val="28"/>
        </w:rPr>
        <w:t xml:space="preserve">iске асыру мақсатында әзiрленген. </w:t>
      </w:r>
      <w:r>
        <w:br/>
      </w:r>
      <w:r>
        <w:rPr>
          <w:rFonts w:ascii="Times New Roman"/>
          <w:b w:val="false"/>
          <w:i w:val="false"/>
          <w:color w:val="000000"/>
          <w:sz w:val="28"/>
        </w:rPr>
        <w:t xml:space="preserve">
      Бағдарламада Қазақстан Республикасында қолжетімді, сапалы, әлеуметтiк бағдар ұстанған және экономикалық тиiмдi денсаулық сақтау жүйесiн дамытуға бағытталған қажеттi экономикалық, әлеуметтiк, ұйымдастырушылық және басқа да шаралардың жиынтығы белгiленген. </w:t>
      </w:r>
    </w:p>
    <w:bookmarkStart w:name="z11" w:id="10"/>
    <w:p>
      <w:pPr>
        <w:spacing w:after="0"/>
        <w:ind w:left="0"/>
        <w:jc w:val="left"/>
      </w:pPr>
      <w:r>
        <w:rPr>
          <w:rFonts w:ascii="Times New Roman"/>
          <w:b/>
          <w:i w:val="false"/>
          <w:color w:val="000000"/>
        </w:rPr>
        <w:t xml:space="preserve"> 
  3. Халық денсаулығының және денсаулық сақтау жүйесiнiң қазiргi жай-күйiн талдау </w:t>
      </w:r>
    </w:p>
    <w:bookmarkEnd w:id="10"/>
    <w:p>
      <w:pPr>
        <w:spacing w:after="0"/>
        <w:ind w:left="0"/>
        <w:jc w:val="both"/>
      </w:pPr>
      <w:r>
        <w:rPr>
          <w:rFonts w:ascii="Times New Roman"/>
          <w:b w:val="false"/>
          <w:i w:val="false"/>
          <w:color w:val="000000"/>
          <w:sz w:val="28"/>
        </w:rPr>
        <w:t xml:space="preserve">      Қазақстан Республикасы халқы денсаулығының жай-күйі, санитарлық-эпидемиологиялық ахуал және денсаулық сақтау жүйесiнiң дамуы соңғы онжылдықта оң үрдiстермен де, сол сияқты терiс үрдiстермен де сипатталды. </w:t>
      </w:r>
      <w:r>
        <w:br/>
      </w:r>
      <w:r>
        <w:rPr>
          <w:rFonts w:ascii="Times New Roman"/>
          <w:b w:val="false"/>
          <w:i w:val="false"/>
          <w:color w:val="000000"/>
          <w:sz w:val="28"/>
        </w:rPr>
        <w:t xml:space="preserve">
      Соңғы жылдары негiзгi медициналық көрсеткiштердi - тууды, өлiм-жiтiмдi, өмiр сүрудің орташа ұзақтығын тұрақтандыруға қол жеткiзiлдi. Жұқпалы аурулармен ауыру төмендедi. Денсаулық сақтау саласында бiрқатар реформалар жүргiзiлді, олардың бір бөлiгi табысты iске асырылды, басқалары өзiнiң қисынды жалғасына жетпеді. Соңғыларына мiндеттi медициналық сақтандыру жүйесiн құруды, отбасылық медицина моделiне көшуге әрекеттенудi жатқызуға болады. Солардың арасынан саланың нормативтiк құқықтық базасын құруды, денсаулық сақтауды қаржыландырудың елеулi ұлғаюын оң өзгерiстер ретiнде атап өткен жөн, бұл бірқатар қазiргi заманғы клиникалардың құрылысын жүзеге асыруға, медициналық ұйымдарға күрделi жөндеулер жүргiзуге және олардың материалдық-техникалық жарақтандырылуын жақсартуға, емдеу-диагностикалық процесіне жаңа медициналық технологиялар енгiзуге мүмкiндiк туғызды. Медициналық көмек көрсетудің сапасын жақсарту және оның қолжетімділігін арттыру нәтижесiнде бiрқатар жұқпалы және басқа да ауруларға қатысты халық денсаулығының жай-күйінде оң үрдiстерге қол жеткізілді. Алайда республика халқының денсаулық жағдайы өлшемiнiң көптеген бөлігі қанағаттанғысыз болып отыр. </w:t>
      </w:r>
    </w:p>
    <w:p>
      <w:pPr>
        <w:spacing w:after="0"/>
        <w:ind w:left="0"/>
        <w:jc w:val="both"/>
      </w:pPr>
      <w:r>
        <w:rPr>
          <w:rFonts w:ascii="Times New Roman"/>
          <w:b/>
          <w:i w:val="false"/>
          <w:color w:val="000000"/>
          <w:sz w:val="28"/>
        </w:rPr>
        <w:t xml:space="preserve">       Медициналық-демографиялық ахуал және науқастанушылық </w:t>
      </w:r>
      <w:r>
        <w:br/>
      </w:r>
      <w:r>
        <w:rPr>
          <w:rFonts w:ascii="Times New Roman"/>
          <w:b w:val="false"/>
          <w:i w:val="false"/>
          <w:color w:val="000000"/>
          <w:sz w:val="28"/>
        </w:rPr>
        <w:t xml:space="preserve">
      Қазақстанда соңғы жылдары белгілi бiр медициналық-демографиялық өзгерiстер болды. Республикада халықтың саны 2003 жылы 1999 жылмен салыстырғанда 49,6 мың адамға өстi және 2004 жылдың басында 14 951,2 мың адамды құрады. </w:t>
      </w:r>
      <w:r>
        <w:br/>
      </w:r>
      <w:r>
        <w:rPr>
          <w:rFonts w:ascii="Times New Roman"/>
          <w:b w:val="false"/>
          <w:i w:val="false"/>
          <w:color w:val="000000"/>
          <w:sz w:val="28"/>
        </w:rPr>
        <w:t xml:space="preserve">
      2003 жылы бала туу көрсеткiшi халықтың 1000 адамына шаққанда 17,2-ні құрады және 1999 жылмен салыстырғанда 1,2 есе өстi. Республикада бала туудың өсу үрдiсi 1999 жылдан бастап байқалып отыр. </w:t>
      </w:r>
      <w:r>
        <w:br/>
      </w:r>
      <w:r>
        <w:rPr>
          <w:rFonts w:ascii="Times New Roman"/>
          <w:b w:val="false"/>
          <w:i w:val="false"/>
          <w:color w:val="000000"/>
          <w:sz w:val="28"/>
        </w:rPr>
        <w:t xml:space="preserve">
      Соңғы 5 жыл iшiнде халықтың табиғи өсiмi 1000 адамға шаққанда 2003 жылы 6,7-ні құрай отырып, 1,6 есе өстi. 1999 жылдан бастап халықтың өлiм-жiтiм коэффициентiнiң болмашы өсуi байқалады, ол 1000 адамға шаққанда 2003 жылы 1999 жылғы 9,7-ге қарағанда, 10,5-тi құрады. Соңғы 5 жыл iшiндегi ерлер мен әйелдер өлiм-жiтiмiнiң неғұрлым үлкен жас мөлшерi коэффициентi 70 және одан да астам жасқа сәйкес келедi, ол жас мөлшерi тобын 1000 адамға шаққанда 2002 жылы тиiсiнше 104,51-дi және 79,98-дi құрады. Халықтың өлiм-жiтiм құрылымында жүрек-қан тамыры, онкологиялық аурулар, жарақаттану жетекшi орын алады. Өлiм-жiтiм құрылымының көрсеткiштерiн бұрмалау факторларының бiрi - өлiм себебiн тиiмдi сараптау жүйесiнiң жоқтығы болып табылады. </w:t>
      </w:r>
      <w:r>
        <w:br/>
      </w:r>
      <w:r>
        <w:rPr>
          <w:rFonts w:ascii="Times New Roman"/>
          <w:b w:val="false"/>
          <w:i w:val="false"/>
          <w:color w:val="000000"/>
          <w:sz w:val="28"/>
        </w:rPr>
        <w:t xml:space="preserve">
      Республика халқының болжамды орташа өмiр сүру ұзақтығы соңғы 5 жыл iшiнде тұрақтанды және 2003 жылдың соңына қарай 65,9 жасты: ерлерде - 60,5 жасты, әйелдерде - 71,5 жасты құрады. </w:t>
      </w:r>
      <w:r>
        <w:br/>
      </w:r>
      <w:r>
        <w:rPr>
          <w:rFonts w:ascii="Times New Roman"/>
          <w:b w:val="false"/>
          <w:i w:val="false"/>
          <w:color w:val="000000"/>
          <w:sz w:val="28"/>
        </w:rPr>
        <w:t xml:space="preserve">
      Қазақстан Республикасы халқының жалпы науқастанушылық көрсеткiшi серпiндi өстi және 2003 жылы халықтың 100 мың адамына шаққанда 1999 жылғы 47972,8-гe қарағанда 56413,9-ды құрады. </w:t>
      </w:r>
      <w:r>
        <w:br/>
      </w:r>
      <w:r>
        <w:rPr>
          <w:rFonts w:ascii="Times New Roman"/>
          <w:b w:val="false"/>
          <w:i w:val="false"/>
          <w:color w:val="000000"/>
          <w:sz w:val="28"/>
        </w:rPr>
        <w:t xml:space="preserve">
      Науқастану құрылымында халықтың 100 мың адамына шаққанда бiрiншi орынды - тыныс алу ағзаларының аурулары (22160,6), екiншi орынды - жарақаттар мен уланулар (4003,7), үшiншi орынды - несеп-жыныс жүйелерiнiң аурулары (3948,6), төртiншi орынды - терi және терi асты клеткаларының аурулары (3847,0), одан соң ас қорыту ағзаларының аурулары (3688,7), көз және онымен байланысты аурулар (2748,2), жұқпалы және паразиттiк аурулар (2482,1) алады. Әлеуметтiк жағынан елеулi аурулардың арасында 2003 жылы бiрiншi орынды наркологиялық аурулар алды (халықтың 100 мың адамына шаққанда 424,4), ол бұл тiзбеде өзге де аурулардың көрсеткiшiнен 4 есе және одан да асып түстi. </w:t>
      </w:r>
      <w:r>
        <w:br/>
      </w:r>
      <w:r>
        <w:rPr>
          <w:rFonts w:ascii="Times New Roman"/>
          <w:b w:val="false"/>
          <w:i w:val="false"/>
          <w:color w:val="000000"/>
          <w:sz w:val="28"/>
        </w:rPr>
        <w:t xml:space="preserve">
      Республикада сәби өлiм-жiтiмi көрсеткiшiнiң азаю үрдiсi бар, алайда, тұтастай алғанда, Еуропа елдерiмен салыстырғанда айтарлықтай жоғары болып отыр және 2003 жылы 1000 тiрi туғандарға шаққанда 15,3-тi құрады. Бұл ретте, осы көрсеткiштiң ДДҰ-ның ұсынымдары ескерiлмей есептелгендiгiн атап көрсеткен жөн. </w:t>
      </w:r>
      <w:r>
        <w:br/>
      </w:r>
      <w:r>
        <w:rPr>
          <w:rFonts w:ascii="Times New Roman"/>
          <w:b w:val="false"/>
          <w:i w:val="false"/>
          <w:color w:val="000000"/>
          <w:sz w:val="28"/>
        </w:rPr>
        <w:t xml:space="preserve">
      Ана өлім-жiтiмi көрсеткiшiнiң 1999 жылмен салыстырғанда 2003 жылы 100 мың тірі туғандарға шаққанда 65,3-тен 42,1-ге дейiн азайғандығы байқалады. Республикада ана өлiмi негізгi себептерiнiң бiрi - әйелдер денсаулығы индексiнiң төмендiгi болып табылады, ол 20-30%-тi құрайды. </w:t>
      </w:r>
      <w:r>
        <w:br/>
      </w:r>
      <w:r>
        <w:rPr>
          <w:rFonts w:ascii="Times New Roman"/>
          <w:b w:val="false"/>
          <w:i w:val="false"/>
          <w:color w:val="000000"/>
          <w:sz w:val="28"/>
        </w:rPr>
        <w:t xml:space="preserve">
      Балалар денсаулығының жай-күйі алаңдатушылық туғызады. Балаларды жаппай алдын ала тексеру жүргiзу екi баланың бiрiнiң ауру екендiгiн көрсеттi және ол сауықтыру терапиясына барабар алдын алу жұмыстарын, бiрiншi кезекте амбулаториялық-емханалық деңгейде ұйымдастыруды талап етедi. ДДҰ-ның ұсынымдарына сәйкес 5 жастағы балалар ауруының көбiсiн амбулаториялық жағдайда тиiмдi емдеуге болады, соған қарамастан Қазақстанда осы жастағы балалардың 60%-тен астамы стационарда емделедi. Ауруханаға балаларды жатқызу себептерiнiң бiрi - дәрiлiк заттарға амбулаториялық деңгейде қолжетiмділiктiң төмендiгi. </w:t>
      </w:r>
      <w:r>
        <w:br/>
      </w:r>
      <w:r>
        <w:rPr>
          <w:rFonts w:ascii="Times New Roman"/>
          <w:b w:val="false"/>
          <w:i w:val="false"/>
          <w:color w:val="000000"/>
          <w:sz w:val="28"/>
        </w:rPr>
        <w:t xml:space="preserve">
      Әлеуметтiк жағынан елеулi аурулардың жоғары көрсеткiштерi сақталуда. Психикалық және наркологиялық аурулар, қант диабеті, өңеш-өкпе аурулары, жүрек-қан тамыры патологиясы, туберкулез, жыныстық жолмен берiлетiн жұқпалы аурулар, қатерлi iсiктер елеулi проблема болып табылады. Өкiнiшке қарай, бүгiнгi таңда денсаулық сақтау аурулардың алдын алуға емес, емдеу сипатындағы шараларға көбірек бағдарланған, ал халықтың өзі денсаулығын сақтауға жеткiлiктi дәрежеде бағдарланбаған. Бұл туралы, атап айтқанда, асқынған нысандағы iсiк аурулары анықталуының өсуi, сондай-ақ халықтың жүрек-қан тамыры ауруларынан қайтыс болуының жоғары көрсеткiшi айғақтайды. ДДҰ деректерi бойынша туберкулез ауруының көрсеткiшi бойынша Қазақстан ТМД елдерiнiң арасында жетекшi орын алып отыр: 1999 жылы 100 мың халыққа шаққанда - 141,0, ал 2003 жылы - 160,4. </w:t>
      </w:r>
      <w:r>
        <w:br/>
      </w:r>
      <w:r>
        <w:rPr>
          <w:rFonts w:ascii="Times New Roman"/>
          <w:b w:val="false"/>
          <w:i w:val="false"/>
          <w:color w:val="000000"/>
          <w:sz w:val="28"/>
        </w:rPr>
        <w:t>
      АҚТҚ/ЖҚТБ-ның (ВИЧ/СПИД) пандемиясына байланысты Қазақстанда, соның iшiнде пенитенциарлық мекемелер жүйесiнде таралуы өрши түсуде. Осыған байланысты, республикада ЖҚТБ-ның iндетiне қарсы iс-әрекет жөнiндегi 2001-2005 жылдарға арналған  </w:t>
      </w:r>
      <w:r>
        <w:rPr>
          <w:rFonts w:ascii="Times New Roman"/>
          <w:b w:val="false"/>
          <w:i w:val="false"/>
          <w:color w:val="000000"/>
          <w:sz w:val="28"/>
        </w:rPr>
        <w:t xml:space="preserve">бағдарлама </w:t>
      </w:r>
      <w:r>
        <w:rPr>
          <w:rFonts w:ascii="Times New Roman"/>
          <w:b w:val="false"/>
          <w:i w:val="false"/>
          <w:color w:val="000000"/>
          <w:sz w:val="28"/>
        </w:rPr>
        <w:t xml:space="preserve">қабылданып, iске асырылуда. Алайда, қабылданған шаралар әзiрше iндеттiң қарқынын бәсеңдетуге ғана мүмкiндiк бердi. </w:t>
      </w:r>
      <w:r>
        <w:br/>
      </w:r>
      <w:r>
        <w:rPr>
          <w:rFonts w:ascii="Times New Roman"/>
          <w:b w:val="false"/>
          <w:i w:val="false"/>
          <w:color w:val="000000"/>
          <w:sz w:val="28"/>
        </w:rPr>
        <w:t xml:space="preserve">
      Тұтастай алғанда қазақстандықтардың денсаулығы жай-күйiнiң қанағаттанғысыз болуына денсаулық сақтау жүйесiнiң алдын алудағы белсендiлiгiнiң әлсiздiгi, халық тарапынан өзiнiң денсаулығына жауапкершiлiктiң жеткiлiксiздiгi, денсаулық сақтау мәселелерiнде сектораралық өзара iс-қимылды тиiмсiз жүргiзу, сондай-ақ өтпелi кезеңнiң әлеуметтiк-экономикалық проблемалары себеп болды. </w:t>
      </w:r>
    </w:p>
    <w:p>
      <w:pPr>
        <w:spacing w:after="0"/>
        <w:ind w:left="0"/>
        <w:jc w:val="both"/>
      </w:pPr>
      <w:r>
        <w:rPr>
          <w:rFonts w:ascii="Times New Roman"/>
          <w:b/>
          <w:i w:val="false"/>
          <w:color w:val="000000"/>
          <w:sz w:val="28"/>
        </w:rPr>
        <w:t xml:space="preserve">       Денсаулық сақтау жүйесi </w:t>
      </w:r>
      <w:r>
        <w:br/>
      </w:r>
      <w:r>
        <w:rPr>
          <w:rFonts w:ascii="Times New Roman"/>
          <w:b w:val="false"/>
          <w:i w:val="false"/>
          <w:color w:val="000000"/>
          <w:sz w:val="28"/>
        </w:rPr>
        <w:t xml:space="preserve">
      Қазақстан Республикасында тәуелсiздiк жылдарында саланы реформалау қадамдары бiрнеше мәрте жасалды. Айталық, 1996-1998 жылдары денсаулық сақтау жүйесiне принциптi түрдегi жаңа екi элемент: сатып алушы мен сатушы қатынастарының және медициналық көмектiң көлемi мен сапасына байланысты сараланған еңбекақы төлемiнiң пайда болуына мүмкiндiк туғызатын денсаулық сақтауды қаржыландырудың бюджеттiк-сақтандыру моделi енгiзiлген болатын. 1999 жылдан бастап бөлінетін қаражатқа байланысты түпкiлiктi нәтижеге бағдар ұстануға мүмкіндік беретiн бағдарламалық қаржыландыру енгiзiлдi. Сонымен бiрге, реформаларды талдау көрсеткендей, олар елеулi өзгерiстерге бағытталмады, өзiнің қисынды ақырына жеткiзiлген жоқ, және денсаулық сақтау жүйесіндегі жағдайды түбегейлi өзгерте алмады. </w:t>
      </w:r>
      <w:r>
        <w:br/>
      </w:r>
      <w:r>
        <w:rPr>
          <w:rFonts w:ascii="Times New Roman"/>
          <w:b w:val="false"/>
          <w:i w:val="false"/>
          <w:color w:val="000000"/>
          <w:sz w:val="28"/>
        </w:rPr>
        <w:t xml:space="preserve">
      Саланы басқару құрылымында соңғы жылдары болып өткен өзгерістер арасынан Қазақстан Республикасының Денсаулық сақтау министрлігiн қалпына келтiрудi, Фармация комитетiн, фармацевтикалық және медициналық өнеркәсiп пен оның аумақтық бөлiмшелерiн, сондай-ақ бақылау-қадағалау функцияларын жүзеге асыратын мемлекеттiк санитарлық-эпидемиологиялық қадағалау органдары мен санитарлық-эпидемиологиялық сараптама және зертханалық зерттеулер жүргiзетiн мемлекеттiк ұйымдар қызметiне бөле отырып, Мемлекеттiк санитарлық-эпидемиологиялық қадағалау комитетiн құруды атап өту керек. </w:t>
      </w:r>
      <w:r>
        <w:br/>
      </w:r>
      <w:r>
        <w:rPr>
          <w:rFonts w:ascii="Times New Roman"/>
          <w:b w:val="false"/>
          <w:i w:val="false"/>
          <w:color w:val="000000"/>
          <w:sz w:val="28"/>
        </w:rPr>
        <w:t xml:space="preserve">
      Қазiргi кезде республикалық денсаулық сақтау жүйесi, барлық ведомстволарды қоса алғанда, 886 ауруханалық және 3463 амбулаториялық-емханалық медициналық ұйымдар жүйесiнен тұрады. Өңiрлердегi медициналық көмектi ұйымдастыру жүйесiнiң өзiнде мынадай бiрқатар өлшемдер: </w:t>
      </w:r>
      <w:r>
        <w:br/>
      </w:r>
      <w:r>
        <w:rPr>
          <w:rFonts w:ascii="Times New Roman"/>
          <w:b w:val="false"/>
          <w:i w:val="false"/>
          <w:color w:val="000000"/>
          <w:sz w:val="28"/>
        </w:rPr>
        <w:t xml:space="preserve">
      қаржыландыру және басқару функцияларын топтастыру деңгейi; </w:t>
      </w:r>
      <w:r>
        <w:br/>
      </w:r>
      <w:r>
        <w:rPr>
          <w:rFonts w:ascii="Times New Roman"/>
          <w:b w:val="false"/>
          <w:i w:val="false"/>
          <w:color w:val="000000"/>
          <w:sz w:val="28"/>
        </w:rPr>
        <w:t xml:space="preserve">
      бiр тұрғынға есептегенде тегiн медициналық көмектiң кепiлдiк берілген көлемiн қаржыландыруға бөлiнетiн ресурстардың мөлшерi; </w:t>
      </w:r>
      <w:r>
        <w:br/>
      </w:r>
      <w:r>
        <w:rPr>
          <w:rFonts w:ascii="Times New Roman"/>
          <w:b w:val="false"/>
          <w:i w:val="false"/>
          <w:color w:val="000000"/>
          <w:sz w:val="28"/>
        </w:rPr>
        <w:t xml:space="preserve">
      пайдаланылатын қаржыландыру әдiстерi; </w:t>
      </w:r>
      <w:r>
        <w:br/>
      </w:r>
      <w:r>
        <w:rPr>
          <w:rFonts w:ascii="Times New Roman"/>
          <w:b w:val="false"/>
          <w:i w:val="false"/>
          <w:color w:val="000000"/>
          <w:sz w:val="28"/>
        </w:rPr>
        <w:t xml:space="preserve">
      БСМК құрылымы; </w:t>
      </w:r>
      <w:r>
        <w:br/>
      </w:r>
      <w:r>
        <w:rPr>
          <w:rFonts w:ascii="Times New Roman"/>
          <w:b w:val="false"/>
          <w:i w:val="false"/>
          <w:color w:val="000000"/>
          <w:sz w:val="28"/>
        </w:rPr>
        <w:t xml:space="preserve">
      медициналық ұйымдардың ұйымдастыру нысандары; </w:t>
      </w:r>
      <w:r>
        <w:br/>
      </w:r>
      <w:r>
        <w:rPr>
          <w:rFonts w:ascii="Times New Roman"/>
          <w:b w:val="false"/>
          <w:i w:val="false"/>
          <w:color w:val="000000"/>
          <w:sz w:val="28"/>
        </w:rPr>
        <w:t xml:space="preserve">
      медициналық көмек сапасын бақылау жүйесi бойынша айырмашылықтары бар. </w:t>
      </w:r>
      <w:r>
        <w:br/>
      </w:r>
      <w:r>
        <w:rPr>
          <w:rFonts w:ascii="Times New Roman"/>
          <w:b w:val="false"/>
          <w:i w:val="false"/>
          <w:color w:val="000000"/>
          <w:sz w:val="28"/>
        </w:rPr>
        <w:t xml:space="preserve">
      Iстің мұндай жай-күйi азаматтардың денсаулығын сақтау саласындағы жалпы мемлекеттiк саясатты жүргiзудi және олардың мемлекеттiк кепілдiктердi тең дәрежеде алуын едәуiр қиындатады. </w:t>
      </w:r>
      <w:r>
        <w:br/>
      </w:r>
      <w:r>
        <w:rPr>
          <w:rFonts w:ascii="Times New Roman"/>
          <w:b w:val="false"/>
          <w:i w:val="false"/>
          <w:color w:val="000000"/>
          <w:sz w:val="28"/>
        </w:rPr>
        <w:t xml:space="preserve">
      2001 жылдан бастап ауруханалық мекемелер санының көбеюi байқалады. Айталық, 2001 жылы олар 845, 2002 жылы - 860 болды. </w:t>
      </w:r>
      <w:r>
        <w:br/>
      </w:r>
      <w:r>
        <w:rPr>
          <w:rFonts w:ascii="Times New Roman"/>
          <w:b w:val="false"/>
          <w:i w:val="false"/>
          <w:color w:val="000000"/>
          <w:sz w:val="28"/>
        </w:rPr>
        <w:t xml:space="preserve">
      Халықтың төсек-орындармен қамтамасыз етiлу көрсеткiшi халықтың 10 мың адамына шаққанда 76,8-ді құрады (төсек-орындардың жалпы саны - 114782). Бұл халықтың 10 мың адамына шаққанда 73,3 құрайды. ДДҰ деректеpi бойынша ол еуропалық орташа көрсеткiштен бiршама жоғары. Бұл көрсеткiштiң көлемiнен тiптi дамыған елдердiң (Германия, Франция, Жапония және т.б.) өзiнде айтарлықтай-айырмашылық байқалады, ал жоғары көрсеткiштер негiзiнен медициналық қызмет көрсетудiң негiзгi тұтынушылары болып табылатын кәрi жастағы адамдардың басым үлесiмен түсіндіріледi. </w:t>
      </w:r>
      <w:r>
        <w:br/>
      </w:r>
      <w:r>
        <w:rPr>
          <w:rFonts w:ascii="Times New Roman"/>
          <w:b w:val="false"/>
          <w:i w:val="false"/>
          <w:color w:val="000000"/>
          <w:sz w:val="28"/>
        </w:rPr>
        <w:t xml:space="preserve">
      Дәрігерлердің саны 54,6 мыңға орта медициналық қызметкерлер - - 115,0 мыңға жетті, дәрiгерлермен қамтамасыз ету халықтың 10 мың адамына шаққанда - 36,5-тi, орта медициналық қызметкерлермен қамтамасыз ету - 76,9-ды құрайды. Алайда халықты медициналық қызметкерлермен және төсек қорымен қамтамасыз етудiң орташа көрсеткiштерiнiң жоғарылауына қарамастан, Қазақстандағы денсаулық сақтау жүйесi, әсiресе БМСК деңгейiнде, жеткiлiктi дәрежеде тиiмдi жұмыс iстей алмай келедi. </w:t>
      </w:r>
      <w:r>
        <w:br/>
      </w:r>
      <w:r>
        <w:rPr>
          <w:rFonts w:ascii="Times New Roman"/>
          <w:b w:val="false"/>
          <w:i w:val="false"/>
          <w:color w:val="000000"/>
          <w:sz w:val="28"/>
        </w:rPr>
        <w:t xml:space="preserve">
      Соңғы жылдарда фельдшерлiк және фельдшерлiк-акушерлiк пункттердi (бұдан әрi - ФП және ФАП) қайта қалпына келтiру жұмыстары жүргiзiлсе де, алайда бүгiнгi күнi қалыптасқан жағдай әлi де БМСК-нi дамытуға және нығайтуға жеткiлiксiз көңiл бөлумен, оның бастапқы буынының нақты мүмкiндiктерiн жеткiлiксiз бағалаумен, қалдық принципi бойынша қаржыландырумен және технологиялық тұрғыдан артта қалушылықпен сипатталады. БСМК-нiң медициналық қызметкерлерiнде еңбек нәтижелерiн жақсартуға экономикалық уәждеме жоқ, олардың қоғамдағы беделi төмендетiлген. </w:t>
      </w:r>
      <w:r>
        <w:br/>
      </w:r>
      <w:r>
        <w:rPr>
          <w:rFonts w:ascii="Times New Roman"/>
          <w:b w:val="false"/>
          <w:i w:val="false"/>
          <w:color w:val="000000"/>
          <w:sz w:val="28"/>
        </w:rPr>
        <w:t xml:space="preserve">
      Қазiргi уақытта БМСК объектiлерi бiлiктi мамандармен жас ақталмаған. Емдеу-алдын алу ұйымдары материалдық-техникалық базасының, әсiресе ауылдық жерлерде қанағаттанғысыз жағдайда болуы жалғасуда. Талдаулар бiрқатар өңiрлерде амбулаториялық-емханалық бiр ауысымда оларға барушылардың iс жүзiндегi саны нормативтi көрсеткiштерден 1,5 еседен асатындығын көрсетедi. </w:t>
      </w:r>
      <w:r>
        <w:br/>
      </w:r>
      <w:r>
        <w:rPr>
          <w:rFonts w:ascii="Times New Roman"/>
          <w:b w:val="false"/>
          <w:i w:val="false"/>
          <w:color w:val="000000"/>
          <w:sz w:val="28"/>
        </w:rPr>
        <w:t xml:space="preserve">
      Медициналық ұйымдар, негiзiнен, бейiмделмеген, санитарлық-гигиеналық талаптарға жауап бермейтiн үй-жайларда орналасқан (ауылда - 70%-тен астам). Қазiргi заманғы медициналық жабдықтармен, санитарлық автокөлiкпен жарақтандыру 50%-тен төмен. Ауылдағы БМСК объектiлерiнiң тек 36%-iне ғана телефон орнатылған. Дәрілiк заттарды сату ауылдық денсаулық сақтау объектiлерiнiң барлығында бiрдей ұйымдастырылмаған. Қазақстан Республикасының Төтенше жағдайлар жөнiндегi агенттiгi өткiзген паспорттаудың деректерi бойынша республиканың сейсмикалық қауiптi өңiрлерiнде қазiргi кезде бар ғимараттар мен құрылыстар белгiленген нормаларға сәйкес келмейдi, денсаулық сақтау ұйымдарының 447-ci нығайтуға немесе құлатуға жатады. Медициналық жабдықтарға сервистiк қызмет көрсетудiң тиiмдi жүйесi жоқ. </w:t>
      </w:r>
      <w:r>
        <w:br/>
      </w:r>
      <w:r>
        <w:rPr>
          <w:rFonts w:ascii="Times New Roman"/>
          <w:b w:val="false"/>
          <w:i w:val="false"/>
          <w:color w:val="000000"/>
          <w:sz w:val="28"/>
        </w:rPr>
        <w:t xml:space="preserve">
      Жүктелген функцияларды жүзеге асыру қажеттілiктерiне байланысты БМСК-ға шығындарды жүйелi түрде ұлғайту жүргiзілмедi, бұл аталған буын қызметiнiң тиiмділiгiне әсер етедi. Қазiргi кезде БМСК-нi қоса алғанда, мемлекеттiк медициналық ұйымдар үш бағыт - қызмет көрсетулерге ақы төлеу, күрделi жөндеу мен медициналық және медициналық емес жабдықтарды сатып алу бойынша бюджеттiк қаражат алады. Ал БМСК-ға жан басына шаққандағы норматив, әдетте, тұтынушылық баға индексiне және еңбекақыны көбейтуге тең дәрежеде ұлғайтылады. Жан басына шаққандағы нормативтің қазiргi түрi - бұл жүргiзiлген оңтайландыруды ескере отырып, БМСК-iнiң ескi жүйесiн ұстауға жұмсалатын шығыстар. Қолданыстағы қызмет көрсетулерге ақы төлеу әдiстемесi жеке медициналық ұйымдардың бәсекеге қабілеттiлiгiн айтарлықтай шектейді, өйткенi олар тек бiр көзге - тарифке ғана ықтимал түрде үмiткер бола алады, бұл денсаулық сақтау жүйесiндегi осы сектордың дамуын тежейдi. Осыны ескере отырып, тарифтердi қалыптастыру әдiстемелерiн (жан басына шаққандағы норматив, тарификатор, клиникалық-шығындау топтары (бұдан әрi - КШТ) жетiлдiру қажет. </w:t>
      </w:r>
      <w:r>
        <w:br/>
      </w:r>
      <w:r>
        <w:rPr>
          <w:rFonts w:ascii="Times New Roman"/>
          <w:b w:val="false"/>
          <w:i w:val="false"/>
          <w:color w:val="000000"/>
          <w:sz w:val="28"/>
        </w:rPr>
        <w:t xml:space="preserve">
      Қалыптасқан жағдайда медициналық қызметкерлердiң беделiн көтеру, ұйымдарды қажеттi медициналық жабдықтармен жарақтандыру, алдын алудың, диагностиканың, емдеудiң жаңа технологияларын енгiзу, дәрiмен тегiн және жеңiлдiктi қамтамасыз ету жүйесiн амбулаториялық деңгейде жетiлдіру, жан басына шаққандағы қаржыландыруды нақты толықтыру жолымен БМСК-iге деген қатынасты өзгеру қажет. </w:t>
      </w:r>
      <w:r>
        <w:br/>
      </w:r>
      <w:r>
        <w:rPr>
          <w:rFonts w:ascii="Times New Roman"/>
          <w:b w:val="false"/>
          <w:i w:val="false"/>
          <w:color w:val="000000"/>
          <w:sz w:val="28"/>
        </w:rPr>
        <w:t xml:space="preserve">
      Қазiргі уақытқа дейiн тегiн медициналық көмектiң кепiлдiк берiлген көлемiн көрсету шеңберiнде стационарлық көмекке арналған шығыстардың көлемi жергiлiктi деңгейде БМСК-ға арналған шығыстардан үш есе асып түседi, ал медициналық көмек көрсету жүйесiнiң өзi басым түрде стационарлық емдеуге бағдарланған. 2000 жылдан бастап ауруханаға негiзсiз жатқызу, онда болу мерзiмдерiнiң асып кетуi салдарынан төсек-орындар санының өсе түскенi байқалады. Азаматтардың ауруханаға жатуға ұмтылуының басты себептерiнiң бiрi - амбулаториялық деңгейде дәрiмен қамтамасыз етудiң болмауы және бастапқы буында көрсетiлетiн қызметтер сапасының нашарлығы. Стационарлық көмек (республикалық ұйымдарды қоспағанда) стандартталмаған, оның сапасын бағалау жүйесi жетiлмеген. </w:t>
      </w:r>
      <w:r>
        <w:br/>
      </w:r>
      <w:r>
        <w:rPr>
          <w:rFonts w:ascii="Times New Roman"/>
          <w:b w:val="false"/>
          <w:i w:val="false"/>
          <w:color w:val="000000"/>
          <w:sz w:val="28"/>
        </w:rPr>
        <w:t xml:space="preserve">
      Стационарлық көмектiң сапасын жақсарту үшiн дәрiгерлiк және орта персоналдың бiлiктiлiгiн арттыруды, ауруханалық ұйымдардың материалдық-техникалық қайта жабдықталуын, стационар деңгейiнде тегiн медициналық көмектiң кепiлдiк берiлген көлемiн нақтылауды және диагностика мен емдеудiң дәлелдеу медицинасының принциптерiне негiзделген хаттамаларын енгiзу жолымен медициналық қызмет көрсетулердi стандарттауды қамтитын шаралар кешенiн қабылдау қажет. Шалғайдағы және қатынау қиын елдi-мекендердегi тұрғындарға бiлiктi және мамандандырылған медициналық көмек көрсетудiң сапасын арттыру үшiн санитарлық авиацияны, оңтайлы және телемедицинаны дамыту керек. </w:t>
      </w:r>
      <w:r>
        <w:br/>
      </w:r>
      <w:r>
        <w:rPr>
          <w:rFonts w:ascii="Times New Roman"/>
          <w:b w:val="false"/>
          <w:i w:val="false"/>
          <w:color w:val="000000"/>
          <w:sz w:val="28"/>
        </w:rPr>
        <w:t xml:space="preserve">
      Медициналық көмектi басқарудың маңызды құралы республикада 1996 жылдан бастап қалыптасқан  </w:t>
      </w:r>
      <w:r>
        <w:rPr>
          <w:rFonts w:ascii="Times New Roman"/>
          <w:b/>
          <w:i w:val="false"/>
          <w:color w:val="000000"/>
          <w:sz w:val="28"/>
        </w:rPr>
        <w:t xml:space="preserve">оның сапасын бағалау жүйесi </w:t>
      </w:r>
      <w:r>
        <w:rPr>
          <w:rFonts w:ascii="Times New Roman"/>
          <w:b w:val="false"/>
          <w:i w:val="false"/>
          <w:color w:val="000000"/>
          <w:sz w:val="28"/>
        </w:rPr>
        <w:t xml:space="preserve">болып табылады. Мiндеттi медициналық сақтандыруды енгiзу кезiнде медициналық көмектiң сапасын бағалау құралдары, айыппұл салу жүйесi әзiрленген, медициналық көмектi бағалаудың әр түрлi өлшемдерi белгiленген болатын. Кейiннен, объективтi себептер бойынша айыппұл салу жүйесi, медициналық көмектiң көлемiн бақылау көрсетiлген медициналық көмектiң медициналық стандарттарға сәйкестiгiн анықтау, медициналық қызметтердiң саласын бағалауды жүргiзу, пациенттердiң пiкiрлерiн зерделеу сияқты өлшемдер бойынша медициналық қызметтердi талдау және сапасын бағалаумен ауыстырылды. </w:t>
      </w:r>
      <w:r>
        <w:br/>
      </w:r>
      <w:r>
        <w:rPr>
          <w:rFonts w:ascii="Times New Roman"/>
          <w:b w:val="false"/>
          <w:i w:val="false"/>
          <w:color w:val="000000"/>
          <w:sz w:val="28"/>
        </w:rPr>
        <w:t xml:space="preserve">
      Медициналық қызметтердiң сапасын басқару жүйесiндегi қол жеткiзiлген нәтижелерге сапасын бағалау институтын және кепiлдiк берiлген тегiн медициналық көмектi, сапа сараптамасын бағдарламалық сүйемелдеу элементтерiн, халықаралық тәжiрибенi ескере отырып, сапаны бағалау өлшемдерiн әзiрлеу үшiн әдiснамалық негiздер дайындауды енгiзудi жатқызуға болады. </w:t>
      </w:r>
      <w:r>
        <w:br/>
      </w:r>
      <w:r>
        <w:rPr>
          <w:rFonts w:ascii="Times New Roman"/>
          <w:b w:val="false"/>
          <w:i w:val="false"/>
          <w:color w:val="000000"/>
          <w:sz w:val="28"/>
        </w:rPr>
        <w:t xml:space="preserve">
      Қазiр медициналық қызмет көрсетулердің сапасын басқару жүйесiнде бiрқатар проблемалар бар. Әкiмшілiк жазалау шаралары, әдетте, қызметкерлер мен басшыларды кәсiби қызметін жақсартуға ынталандырмайды, анықталған ақауларды жою жөнiндегi ұсыныс ұсыным сипатында ғана болады және көбiне орындалмайды, медициналық көмектiң сапасын ішкі және сыртқы бақылауда байланыс жоқ. Бұдан басқа, ведомстволық медициналық ұйымдар, мемлекеттік мекемелер, сондай-ақ медициналық қызмет көрсетулердi мемлекеттік сатып алуға арналған шарттары жоқ ұйымдар алып тасталған. </w:t>
      </w:r>
    </w:p>
    <w:p>
      <w:pPr>
        <w:spacing w:after="0"/>
        <w:ind w:left="0"/>
        <w:jc w:val="both"/>
      </w:pPr>
      <w:r>
        <w:rPr>
          <w:rFonts w:ascii="Times New Roman"/>
          <w:b/>
          <w:i w:val="false"/>
          <w:color w:val="000000"/>
          <w:sz w:val="28"/>
        </w:rPr>
        <w:t xml:space="preserve">       Санитарлық-эпидемиологиялық ахуал </w:t>
      </w:r>
      <w:r>
        <w:rPr>
          <w:rFonts w:ascii="Times New Roman"/>
          <w:b w:val="false"/>
          <w:i w:val="false"/>
          <w:color w:val="000000"/>
          <w:sz w:val="28"/>
        </w:rPr>
        <w:t xml:space="preserve">халықтың денсаулық жағдайына, бiрiншi кезекте, өндiрiстiк және тұрмыстық факторларды қоса алғанда, қоршаған ортаның қолайсыздығына байланысты жұқпалы, кәсiби және соматикалық аурулардың деңгейiне айтарлықтай әсер етедi. </w:t>
      </w:r>
      <w:r>
        <w:br/>
      </w:r>
      <w:r>
        <w:rPr>
          <w:rFonts w:ascii="Times New Roman"/>
          <w:b w:val="false"/>
          <w:i w:val="false"/>
          <w:color w:val="000000"/>
          <w:sz w:val="28"/>
        </w:rPr>
        <w:t xml:space="preserve">
      Соңғы жылдары әлеуметтiк-экономикалық ахуалдың жақсаруы және жүргiзiлген алдын алу, санитарлық-гигиеналық және індетке қарсы iс-шаралардың нәтижесiнде республикада жұқпалы аурулардың, бiрiншi кезекте, iшек және басқа аса қауiптi аурулардың, сондай-ақ арнайы алдын алу құралдарымен басқарылатын қауiпті аурулардың азайғаны байқалады. Айталық, соңғы бес жыл iшiнде вакцинамен басқарылатын жұқпалы аурулар тобындағы мынадай аурулар: қызылша - 58,2 есе, сiреспе - 5,0 есе, көкжөтел - 4,7 есе, дифтерия - 3,6 есе азайды. Елдiң полиомиелиттен бос аумақ болып табылатынын ДДҰ мойындап отыр. Ішек жұқпалы аурулар тобында мынадай аурулар: iш сүзегi - 3,5 есе, бактериялы дизентерия - 3,1 есе, сальмонеллез 1,7 - есе, iшектiң өткiр жұқпалы аурулары мен "А" вирусты гепатит - 1,6 есе азайды. Өткір iшек жұқпалы аурулары бiрлi-екілi жағдайға дейiн азайды. Аса қауiптi жекелеген жұқпалы аурулар iлуде бiр тiркеледi. Бұл халықтың жұқпалы аурулармен ауруының алдын алу және оны төмендету жөнiндегi неғұрлым тиiмдi iс-шаралардың бiрi - жоспарлы иммундеудiң нормативтiк және қаржылық базаларын қалпына келтiру нәтижесiнде мүмкiн болды. </w:t>
      </w:r>
      <w:r>
        <w:br/>
      </w:r>
      <w:r>
        <w:rPr>
          <w:rFonts w:ascii="Times New Roman"/>
          <w:b w:val="false"/>
          <w:i w:val="false"/>
          <w:color w:val="000000"/>
          <w:sz w:val="28"/>
        </w:rPr>
        <w:t xml:space="preserve">
      Қызметтің құрамында республикаға шет елдерден аса қауiптi жұқпалы аурулардың әкелiнуiнiң алдын алу жөнiндегi бөлiмшелер жүйесi ұйымдастырылды және нығайтылды. Соңғы жылдар iшiнде негізгi көлiктiк магистральдерде, мемлекеттiк шекарадан өткiзу орындарында санитарлық-карантиндiк пункттер құрылуда. </w:t>
      </w:r>
      <w:r>
        <w:br/>
      </w:r>
      <w:r>
        <w:rPr>
          <w:rFonts w:ascii="Times New Roman"/>
          <w:b w:val="false"/>
          <w:i w:val="false"/>
          <w:color w:val="000000"/>
          <w:sz w:val="28"/>
        </w:rPr>
        <w:t xml:space="preserve">
      Ауруханаішiлік жұқпалы арулардың алдын алу және оларды азайту мақсатында емдеу-алдын алу ұйымдарының қызметiне халықаралық тәжiрибе - едәуiр қаржы ресурстарын үнемдеуге мүмкiндiк беретiн "жұқпалы ауруларды бақылау" жүйесi кезең-кезеңiмен енгізілуде. </w:t>
      </w:r>
      <w:r>
        <w:br/>
      </w:r>
      <w:r>
        <w:rPr>
          <w:rFonts w:ascii="Times New Roman"/>
          <w:b w:val="false"/>
          <w:i w:val="false"/>
          <w:color w:val="000000"/>
          <w:sz w:val="28"/>
        </w:rPr>
        <w:t xml:space="preserve">
      Республикада санитарлық талаптар мен нормаларға сәйкес келмейтiн бақылаудағы объектiлер санының жыл сайын азаю үрдiсi күшейiп отыр. Санитарлық талаптарға жауап бермейтiн объектiлердiң, соның iшiнде су құбырларының үлес салмағы 1999 жылғы 31,1%-тен 2003 жылы 15,1%-ке дейін, жалпы бiлiм беру мектептерiнде - 14,2%-тен 5,9%-ке дейiн, балалардың мектепке дейiнгi мекемелерiнде - 7,6%-тен 2,7%-ке дейiн, азық-түлік базарларында - 42%-тен 18%-ке дейiн, қоғамдық тамақтану объектiлерiнде - 22,2%-тен 10,5%-ке дейiн, сауда объектiлерiнде - 15,7%-тен 5,9%-ке дейiн азайды. </w:t>
      </w:r>
      <w:r>
        <w:br/>
      </w:r>
      <w:r>
        <w:rPr>
          <w:rFonts w:ascii="Times New Roman"/>
          <w:b w:val="false"/>
          <w:i w:val="false"/>
          <w:color w:val="000000"/>
          <w:sz w:val="28"/>
        </w:rPr>
        <w:t xml:space="preserve">
      Қабылданған шараларға қарамастан, халықты сапалы ауыз сумен қамтамасыз ету жөнiндегi ахуал ауыр болып отыр, су құбырымен келетiн ауыз суға республика халқының тек 75,1%-i ғана қол жеткiзуде, бiрқатар өңiрлерде бұл көрсеткiш 60,0%-тен аспайды. Тұтастай алғанда, ел бойынша жұмыс iстемейтiн (10,0%) және санитарлық нормативтерге жауап бермейтiн (15,1%) су құбырларының үлес салмағы жоғары болып отыр. Халықты сапасына кепiлдiк берiлген ауыз сумен қамтамасыз етудiң қанағаттанғысыз жағдайы жыл сайын бiрқатар өңiрлерде iндеттiк жағдайды шиеленiстiрiп жiбередi. </w:t>
      </w:r>
      <w:r>
        <w:br/>
      </w:r>
      <w:r>
        <w:rPr>
          <w:rFonts w:ascii="Times New Roman"/>
          <w:b w:val="false"/>
          <w:i w:val="false"/>
          <w:color w:val="000000"/>
          <w:sz w:val="28"/>
        </w:rPr>
        <w:t xml:space="preserve">
      Аса қауiптi жұқпалы аурулардың, соның iшiнде обаның (8 облыстың аумағы), туляремияның (11 облыстың аумағы), геморрагиялық қызбаның (4 облыстың аумағы), көктемгi-жазғы кене энцефалитiнiң (6 облыстың аумағы), күйдiргi бойынша көп мөлшердегi стационарлық қолайсыз елдi мекендердiң (1767) табиғи ошақтарының едәуiр алаңдарының болуы елеулi проблема болып табылады. </w:t>
      </w:r>
      <w:r>
        <w:br/>
      </w:r>
      <w:r>
        <w:rPr>
          <w:rFonts w:ascii="Times New Roman"/>
          <w:b w:val="false"/>
          <w:i w:val="false"/>
          <w:color w:val="000000"/>
          <w:sz w:val="28"/>
        </w:rPr>
        <w:t xml:space="preserve">
      Тамақ өнiмдерiнiң нарығындағы ахуал да күрделi болып отыр. Бақылау органдарының тиiстi өзара iс-қимылдарының болмауына байланысты республикаға сапасыз, соның iшiнде халықтың денсаулығы үшін қауiптi тамақ өнiмдерi көп мөлшерде әкелiнуде. Отандық тамақ өнеркәсiбi кәсіпорындарында және қоғамдық тамақтану объектiлерiнде тиiстi өндiрiстiк бақылаудың болмауы проблема болып отыр, бұл сапасыз тамақ өнiмдерiн шығару мен сатуға әкелiп соқтырады. </w:t>
      </w:r>
      <w:r>
        <w:br/>
      </w:r>
      <w:r>
        <w:rPr>
          <w:rFonts w:ascii="Times New Roman"/>
          <w:b w:val="false"/>
          <w:i w:val="false"/>
          <w:color w:val="000000"/>
          <w:sz w:val="28"/>
        </w:rPr>
        <w:t xml:space="preserve">
      Санитарлық-эпидемиологиялық салауаттылық саласындағы проблемалық мәселелердiң қатарында мыналарды атап айтуға болады: </w:t>
      </w:r>
      <w:r>
        <w:br/>
      </w:r>
      <w:r>
        <w:rPr>
          <w:rFonts w:ascii="Times New Roman"/>
          <w:b w:val="false"/>
          <w:i w:val="false"/>
          <w:color w:val="000000"/>
          <w:sz w:val="28"/>
        </w:rPr>
        <w:t xml:space="preserve">
      санитарлық-эпидемиологиялық қызметтiң БМСК-iмен нашар ықпалдасуы, бұл халыққа медициналық көмек көрсетудiң алдын алу буынын әлсiретедi; </w:t>
      </w:r>
      <w:r>
        <w:br/>
      </w:r>
      <w:r>
        <w:rPr>
          <w:rFonts w:ascii="Times New Roman"/>
          <w:b w:val="false"/>
          <w:i w:val="false"/>
          <w:color w:val="000000"/>
          <w:sz w:val="28"/>
        </w:rPr>
        <w:t xml:space="preserve">
      жарақтандырылу деңгейi, жүргiзу мерзiмдерi, зерттеулердiң халықаралық стандарттармен сәйкессіздiгi бойынша зертханалық сүйемелдеудiң санитарлық-эпидемиологиялық қадағалаумен барабар болмауы; </w:t>
      </w:r>
      <w:r>
        <w:br/>
      </w:r>
      <w:r>
        <w:rPr>
          <w:rFonts w:ascii="Times New Roman"/>
          <w:b w:val="false"/>
          <w:i w:val="false"/>
          <w:color w:val="000000"/>
          <w:sz w:val="28"/>
        </w:rPr>
        <w:t xml:space="preserve">
      аудандық буындағы ұйымдар қызметiнiң едәуiр әлсiреуiне орай облыстық және республикалық деңгейде жүргiзiлетiн санитарлық-эпидемиологиялық қадағалау мен зертханалық зерттеулердi жүзеге асыру; </w:t>
      </w:r>
      <w:r>
        <w:br/>
      </w:r>
      <w:r>
        <w:rPr>
          <w:rFonts w:ascii="Times New Roman"/>
          <w:b w:val="false"/>
          <w:i w:val="false"/>
          <w:color w:val="000000"/>
          <w:sz w:val="28"/>
        </w:rPr>
        <w:t xml:space="preserve">
      санитарлық-эпидемиологиялық қызмет пен басқа да қадағалау және бақылау органдарының (ветеринарлық қадағалау, мемлекеттiк стандарт, қоршаған ортаны қорғау) арасындағы бiрқатар функциялар мен өкiлеттiктердi iске асыруда үйлестiрудiң болмауы. </w:t>
      </w:r>
    </w:p>
    <w:p>
      <w:pPr>
        <w:spacing w:after="0"/>
        <w:ind w:left="0"/>
        <w:jc w:val="both"/>
      </w:pPr>
      <w:r>
        <w:rPr>
          <w:rFonts w:ascii="Times New Roman"/>
          <w:b/>
          <w:i w:val="false"/>
          <w:color w:val="000000"/>
          <w:sz w:val="28"/>
        </w:rPr>
        <w:t xml:space="preserve">       Фармацевтикалық салада </w:t>
      </w:r>
      <w:r>
        <w:rPr>
          <w:rFonts w:ascii="Times New Roman"/>
          <w:b w:val="false"/>
          <w:i w:val="false"/>
          <w:color w:val="000000"/>
          <w:sz w:val="28"/>
        </w:rPr>
        <w:t xml:space="preserve">реформалау жекешелендiруден басталған болатын. </w:t>
      </w:r>
      <w:r>
        <w:br/>
      </w:r>
      <w:r>
        <w:rPr>
          <w:rFonts w:ascii="Times New Roman"/>
          <w:b w:val="false"/>
          <w:i w:val="false"/>
          <w:color w:val="000000"/>
          <w:sz w:val="28"/>
        </w:rPr>
        <w:t xml:space="preserve">
      Қазiргi кезде дәрiлiк заттар айналымы саласында 7,5 мыңнан астам фармацевтикалық объектiлер жұмыс iстейдi; олардың iшiнде 370-i ғана (5%-тен аз) мемлекеттiк меншiк нысанындағы объектілер болып табылады. </w:t>
      </w:r>
      <w:r>
        <w:br/>
      </w:r>
      <w:r>
        <w:rPr>
          <w:rFonts w:ascii="Times New Roman"/>
          <w:b w:val="false"/>
          <w:i w:val="false"/>
          <w:color w:val="000000"/>
          <w:sz w:val="28"/>
        </w:rPr>
        <w:t>
      Соңғы 5 жыл iшiнде жекешелендiруден өзге басқа да маңызды қайта құрулар жүзеге асырылды. Фармацевтикалық сала нарықтық экономика шарттарына толық бейiмделдi. Фармацевтикалық саланы дамытудың бағыттарын көрсететiн Қазақстан Республикасының Дәрілік саясатының  </w:t>
      </w:r>
      <w:r>
        <w:rPr>
          <w:rFonts w:ascii="Times New Roman"/>
          <w:b w:val="false"/>
          <w:i w:val="false"/>
          <w:color w:val="000000"/>
          <w:sz w:val="28"/>
        </w:rPr>
        <w:t xml:space="preserve">тұжырымдамасы </w:t>
      </w:r>
      <w:r>
        <w:rPr>
          <w:rFonts w:ascii="Times New Roman"/>
          <w:b w:val="false"/>
          <w:i w:val="false"/>
          <w:color w:val="000000"/>
          <w:sz w:val="28"/>
        </w:rPr>
        <w:t xml:space="preserve">мақұлданды. Дәрiлiк заттар айналымы саласын реттейтiн негiзгi нормативтiк құқықтық актiлер әзiрлендi. Фармацевтикалық саланы тiкелей мемлекеттiк реттеу қайта қалпына келтiрiлдi. Дәрiлiк заттарды, медициналық мақсаттағы бұйымдар мен медициналық техника сапасын бақылауды қамтамасыз ету жөнiндегi қызмет ретке келтiрiлдi. Отандық фармацевтикалық өнiмдер өндiрiсiнiң номенклатурасы мен көлемiнiң жыл сайынғы өсiмi қамтамасыз етiлдi. Сонымен қатар, фармацевтикалық секторды реформалаудың белгiлi бiр терiс салдары да болды, ең алдымен дәрiлiк заттардың халықтың әлеуметтiк осал топтары үшiн жетiмдiлiгi төмендедi. </w:t>
      </w:r>
      <w:r>
        <w:br/>
      </w:r>
      <w:r>
        <w:rPr>
          <w:rFonts w:ascii="Times New Roman"/>
          <w:b w:val="false"/>
          <w:i w:val="false"/>
          <w:color w:val="000000"/>
          <w:sz w:val="28"/>
        </w:rPr>
        <w:t xml:space="preserve">
      Сонымен бiрге қазiргi кезге дейiн фармакоэкономикалық зерттеулердi жүргiзу тетiктерi әзiрленбеген, дәрiлiк заттардың жанама тиiмдiлiктерiн, пайдаланылуын, бағасын және жетiмдiлiгiн бақылау мониторингi тиiстi деңгейде жүргiзiлмей келедi. Сынақ зертханаларының материалдық-техникалық базасы дәрiлiк заттардың сапасын бақылауды ұйымдастырудың қазiргi заманғы талаптарына сәйкес келмейдi, иммунобиологиялық зерттеулердi жүргiзу үшiн зертханалар жоқ. Жалған дәрiлiк заттар жасау, фармаколаңкестiк, дәрiлiк заттар мен биологиялық белсендi қоспаларды агрессиялық жарнамалау проблемасы өсе түсуде. Фармацевтикалық рыноктың өзгешелiгi халықтың дәрiлiк заттарды қолдануға қатысты хабардарлығының, рецептуралық босатуды мемлекеттiк бақылаудың тиiмдi шараларының жеткiлiксiз болуын туғызып, жағдай асқынып отыр. Тұтас алғанда, республиканың фармацевтикалық және медициналық өнеркәсiбiнде халықаралық өндiру стандарттарына сәйкес келетiн субъектілер жоқ. </w:t>
      </w:r>
      <w:r>
        <w:br/>
      </w:r>
      <w:r>
        <w:rPr>
          <w:rFonts w:ascii="Times New Roman"/>
          <w:b w:val="false"/>
          <w:i w:val="false"/>
          <w:color w:val="000000"/>
          <w:sz w:val="28"/>
        </w:rPr>
        <w:t xml:space="preserve">
      Қазақстан  </w:t>
      </w:r>
      <w:r>
        <w:rPr>
          <w:rFonts w:ascii="Times New Roman"/>
          <w:b/>
          <w:i w:val="false"/>
          <w:color w:val="000000"/>
          <w:sz w:val="28"/>
        </w:rPr>
        <w:t xml:space="preserve">кадрларды даярлау мен қайта даярлаудың </w:t>
      </w:r>
      <w:r>
        <w:rPr>
          <w:rFonts w:ascii="Times New Roman"/>
          <w:b w:val="false"/>
          <w:i w:val="false"/>
          <w:color w:val="000000"/>
          <w:sz w:val="28"/>
        </w:rPr>
        <w:t xml:space="preserve">кеңестiк жүйесiн мұра етiп алды және соңғы жылдар iшiнде бұл салада түбегейлi өзгерiстер болған жоқ. </w:t>
      </w:r>
      <w:r>
        <w:br/>
      </w:r>
      <w:r>
        <w:rPr>
          <w:rFonts w:ascii="Times New Roman"/>
          <w:b w:val="false"/>
          <w:i w:val="false"/>
          <w:color w:val="000000"/>
          <w:sz w:val="28"/>
        </w:rPr>
        <w:t xml:space="preserve">
      Қазақстан Республикасында бiлiм берудi дамытудың 2015 жылға дейiнгi тұжырымдамасында жоғары кәсiби бiлiмi бар мамандар мен ғылыми кадрларды даярлауға принциптiк көзқарастарды өзгерту көзделген. </w:t>
      </w:r>
      <w:r>
        <w:br/>
      </w:r>
      <w:r>
        <w:rPr>
          <w:rFonts w:ascii="Times New Roman"/>
          <w:b w:val="false"/>
          <w:i w:val="false"/>
          <w:color w:val="000000"/>
          <w:sz w:val="28"/>
        </w:rPr>
        <w:t xml:space="preserve">
      Медициналық бiлiм беру саласында мемлекеттiк бiлiм беру жүйесiнiң бiр бөлiгi ретiнде 2003 жылдан бастап дәйектi бiлiм беру деңгейлерiнiң арасындағы сабақтастықты көздейтiн медициналық және фармацевтикалық бiлiм берудiң жаңа Мемлекеттік жалпыға бiрдей мiндеттi стандарттары енгiзiлген. Қазiргi кезде медициналық, фармацевтикалық білiм беру мен ғылым жүйесiнде біліктi ғылыми-педагогикалық әлеует қалыптасқан, денсаулық сақтау саласының ұзақ мерзiмдi стратегиялық қажеттілiктерiн қанағаттандыруға халықтың денсаулығын сақтау мен жақсартуға бағытталған кәсiби білім беру мен медицина ғылымының тиiмдi жұмыс iстейтiн жүйесiн құру жөнiндегi шаралар қабылдануда. </w:t>
      </w:r>
      <w:r>
        <w:br/>
      </w:r>
      <w:r>
        <w:rPr>
          <w:rFonts w:ascii="Times New Roman"/>
          <w:b w:val="false"/>
          <w:i w:val="false"/>
          <w:color w:val="000000"/>
          <w:sz w:val="28"/>
        </w:rPr>
        <w:t xml:space="preserve">
      Сонымен бiрге, республикада медициналық кадрларды даярлау мен қайта даярлаудың сапасы және ғылыми зерттеулердiң жеткiлiксiз деңгейi проблемасы бар. Медициналық және фармацевтикалық білім беру жүйесiнде қабылдау, даярлау және сапасын бақылау шарттарын регламенттейтiн нормативтiк-құқықтық базаның жетiлдiрiлмеуi мұның себептерiнiң бiрi болып табылады, оларды әзiрлеу кезiнде медицинаның өзгешелiктерi ескерiлмеген және соның нәтижесiнде болашақ дәрiгерлердi даярлауда ортақ қағидаттар жүйесi қолданылады. </w:t>
      </w:r>
      <w:r>
        <w:br/>
      </w:r>
      <w:r>
        <w:rPr>
          <w:rFonts w:ascii="Times New Roman"/>
          <w:b w:val="false"/>
          <w:i w:val="false"/>
          <w:color w:val="000000"/>
          <w:sz w:val="28"/>
        </w:rPr>
        <w:t xml:space="preserve">
      Медициналық кадрларды даярлау және ғылыми зерттеулер деңгейi сапасына iс жүзiне жаңартылмайтын медициналық білім беру және ғылым ұйымдарының әлсiз материалдық-техникалық базасы да әсерiн тигiзiп отыр, мұның өзi бұл саланы халықаралық рынокта бәсекеге қабiлетсiз етуде. </w:t>
      </w:r>
      <w:r>
        <w:br/>
      </w:r>
      <w:r>
        <w:rPr>
          <w:rFonts w:ascii="Times New Roman"/>
          <w:b w:val="false"/>
          <w:i w:val="false"/>
          <w:color w:val="000000"/>
          <w:sz w:val="28"/>
        </w:rPr>
        <w:t xml:space="preserve">
      Медициналық ЖОО мен ғылыми ұйымдардың жеткілікті дәрежеде жарақтанған оқу және клиникалық базалары жоқ, ғылыми зерттеулердi орындау үшiн қажет болатын қазiргi заманғы жабдықтарға ие болмай отыр. Медициналық ЖОО-нда мемлекеттік білім беру тапсырысы бойынша студенттердi оқытуға көзделген қаржыландырудың жетiмсiздiгi мұның себептерiнiң бiрi болып табылады, мұның өзi қазiргi заманғы технологияларын толық дәрежеде пайдалануға, қажетті жабдық пен көрнекi құралдарды сатып алуға мүмкiндiк бермейдi. Медициналық білім беру ұйымдарының басшылары қаржылық қаражаттың жетiспеу проблемасын көбiне білім деңгейi төмен студенттердi оқытудың шарттық нысанымен қабылдау есебiнен шешуге мәжбүр. Мемлекеттік білім гранты бойынша медициналық жоғары оқу орындарына түсу кезiндегi орташа балл орта есеппен 80 болып отырғанда оқытудың ақылы нысанымен түсу үшiн 40 балл жеткілiкті болып отыр. </w:t>
      </w:r>
      <w:r>
        <w:br/>
      </w:r>
      <w:r>
        <w:rPr>
          <w:rFonts w:ascii="Times New Roman"/>
          <w:b w:val="false"/>
          <w:i w:val="false"/>
          <w:color w:val="000000"/>
          <w:sz w:val="28"/>
        </w:rPr>
        <w:t xml:space="preserve">
      Ақылы оқыту негiзiнде студенттердi қабылдаудың жыл сайын өсiп отыруы алаңдаушылық туғызады. Егер 1999 жылы ол 1059 адам болса (мемлекеттік тапсырыс бойынша қабылдау - 1245), 2001 жылы шарт негiзiнде 2 есе дерлік көп қабылданды (грант - 1345, шарт - 2190). Мұның бәрi оқу бiтiрушілердi даярлаудың деңгейiне ықпал етедi және көрсетiлетiн медициналық көмектiң сапасына әсерiн тигiзедi. </w:t>
      </w:r>
      <w:r>
        <w:br/>
      </w:r>
      <w:r>
        <w:rPr>
          <w:rFonts w:ascii="Times New Roman"/>
          <w:b w:val="false"/>
          <w:i w:val="false"/>
          <w:color w:val="000000"/>
          <w:sz w:val="28"/>
        </w:rPr>
        <w:t xml:space="preserve">
      Әсiресе шалғай және ауылдық өңiрлердегi БМСК объектілерiн біліктi кадрлармен қамтамасыз ету проблемасы сақталып отыр. Көп жағдайда мұның өзi қазiргi кездегі медициналық қызметкерлер тапшылығының - медициналық білім беру ұйымдарын бiтiрушi мамандар есебiнен толықтырылмауымен байланысты. Медициналық ЖОО 1999 жылдан бастап, мемлекеттік гранттар мен кредит бойынша сайынғы бiтiрушілердің саны орташа 2000 адамнан болып отырғанына қарамастан, кадрларға деген мұқтаждық сақталып отыр. </w:t>
      </w:r>
      <w:r>
        <w:br/>
      </w:r>
      <w:r>
        <w:rPr>
          <w:rFonts w:ascii="Times New Roman"/>
          <w:b w:val="false"/>
          <w:i w:val="false"/>
          <w:color w:val="000000"/>
          <w:sz w:val="28"/>
        </w:rPr>
        <w:t xml:space="preserve">
      Кадрларды бекiту тетiктерiнің болмауы (материалдық ынталандырулар, қажетті әлеуметтiк-тұрмыстық жағдайлар, жеңiлдiктер бeру) медициналық ЖОО бiтiрушілердiң орташа 50%-ке жуығының ғана бөлiнген орындарға баруына әкеп соқтырады. </w:t>
      </w:r>
      <w:r>
        <w:br/>
      </w:r>
      <w:r>
        <w:rPr>
          <w:rFonts w:ascii="Times New Roman"/>
          <w:b w:val="false"/>
          <w:i w:val="false"/>
          <w:color w:val="000000"/>
          <w:sz w:val="28"/>
        </w:rPr>
        <w:t xml:space="preserve">
      Сонымен бiрге, біліктілiк аясы тар кейбiр бағыттар бойынша кадрларға тапшылық бар, денсаулық сақтау менеджментi мен экономикасы саласындағы мамандар жоқ. </w:t>
      </w:r>
      <w:r>
        <w:br/>
      </w:r>
      <w:r>
        <w:rPr>
          <w:rFonts w:ascii="Times New Roman"/>
          <w:b w:val="false"/>
          <w:i w:val="false"/>
          <w:color w:val="000000"/>
          <w:sz w:val="28"/>
        </w:rPr>
        <w:t xml:space="preserve">
      Денсаулық сақтауды қаржыландыру жүйесiнде 2002-2004 жылдар iшiнде жүргізiлген мемлекеттік басқару деңгейлерінiң арасындағы функциялар мен өкілеттiктердің ара жiгiн ажырату шеңберiнде маңызды шешiмдер қабылданды. </w:t>
      </w:r>
      <w:r>
        <w:br/>
      </w:r>
      <w:r>
        <w:rPr>
          <w:rFonts w:ascii="Times New Roman"/>
          <w:b w:val="false"/>
          <w:i w:val="false"/>
          <w:color w:val="000000"/>
          <w:sz w:val="28"/>
        </w:rPr>
        <w:t xml:space="preserve">
      Соңғы жылдары денсаулық сақтау жүйесіне жұмсалған мемлекеттiк шығыстар көлемінiң, медициналық білім берудi қоса алғанда, өсу қарқынының елеулi болуына қарамастан, абсолюттi есептеумен ғана ұлғайып қойған жоқ (2001 жылы - 63,9 млрд. теңге, 2002 жылы - 73,0 млрд. теңге, 2003 жылы - 92,4 млрд. теңге, 2004 жылы - 133,7 млрд. теңге), сондай-ақ мұның өзi IЖӨ-ге қатысты шаққанда проценттер жағынан да маңызды (2001 жылы - 1,97%, 2002 жылы - 1,93%, 2003 жылы - 2,08%, 2004 жылы - 2,63%). Бұл ретте IЖӨ-ге қатысты шаққандарды ең төменгi процент 2002 жылы - 1,93% болды. ДДҰ-ның ұсынысы бойынша денсаулық сақтауға жұмсалған мемлекеттiк шығыстар ІЖӨ-нiң кемiнде 4%-i болуға тиiс. </w:t>
      </w:r>
      <w:r>
        <w:br/>
      </w:r>
      <w:r>
        <w:rPr>
          <w:rFonts w:ascii="Times New Roman"/>
          <w:b w:val="false"/>
          <w:i w:val="false"/>
          <w:color w:val="000000"/>
          <w:sz w:val="28"/>
        </w:rPr>
        <w:t xml:space="preserve">
      Жан басына шаққандағы шығыстардың соңғы жылдардағы серпінiнде белгілi бiр өсiм бар (2001 жылы - 4308 теңге (29 USD), 2002 жылы - 4911 теңге (32 USD), 2003 жылы - 6201 теңге (41 USD), 2004 жылы - 8797 теңге (63,6 USD). </w:t>
      </w:r>
      <w:r>
        <w:br/>
      </w:r>
      <w:r>
        <w:rPr>
          <w:rFonts w:ascii="Times New Roman"/>
          <w:b w:val="false"/>
          <w:i w:val="false"/>
          <w:color w:val="000000"/>
          <w:sz w:val="28"/>
        </w:rPr>
        <w:t xml:space="preserve">
      2002-2003 жылдардағы қаржыландыруды ұлғайтудың, стационарларда емделген аурулар санының жылына 5-7% өсуiнен басқа, күтілгендей нәтижелер бермегенiн атап өткен жөн. Медициналық қызметкерлер жалақысының бiрнеше рет ұлғайтылғанына қарамастан (2004 жылы ғана - 20%-ке), саладағы ресми орташа айлық жалақы республика бойынша орташа жалақыдан екi есе аз. </w:t>
      </w:r>
      <w:r>
        <w:br/>
      </w:r>
      <w:r>
        <w:rPr>
          <w:rFonts w:ascii="Times New Roman"/>
          <w:b w:val="false"/>
          <w:i w:val="false"/>
          <w:color w:val="000000"/>
          <w:sz w:val="28"/>
        </w:rPr>
        <w:t xml:space="preserve">
      Азаматтарға медициналық көмектiң тегiн кепілдi көлемiн ұсыну жөнiндегi мемлекеттің өзiне алған міндеттемелерінің барабар қаржылық қамтамасыз етілмей отырғандығы проблема болып қалып отыр. Медициналық тегiн көмектi ақылы қызмет көрсетулермен ауыстыру кездеседi. Кепiлдi көлемдер мен ақылы негiзде көрсетілетiн медициналық қызмет көрсетулердiң ара жiгiнiң айқын ажыратылмауына байланысты медицина қызметкерлерiнің пайдасына халықтың тарапынан бейресми төлемдердiң жоғары деңгейi сақталып отыр. Медициналық көмектiң тегiн кепілдi көлемiн ұсыну, тегiн медициналық көмектiң кепiлдендiрiлген көлемi шеңберiнде ұсынылатын медициналық көмектi тұтынуды есепке алу тиiстi түрде жолға қойылмаған, мұның өзi көлеңкелi экономиканың өсуiне ықпалын тигiзедi. </w:t>
      </w:r>
      <w:r>
        <w:br/>
      </w:r>
      <w:r>
        <w:rPr>
          <w:rFonts w:ascii="Times New Roman"/>
          <w:b w:val="false"/>
          <w:i w:val="false"/>
          <w:color w:val="000000"/>
          <w:sz w:val="28"/>
        </w:rPr>
        <w:t xml:space="preserve">
      Ресурсты үнемдеудiң кешендi салалық саясаты жоқ. </w:t>
      </w:r>
      <w:r>
        <w:br/>
      </w:r>
      <w:r>
        <w:rPr>
          <w:rFonts w:ascii="Times New Roman"/>
          <w:b w:val="false"/>
          <w:i w:val="false"/>
          <w:color w:val="000000"/>
          <w:sz w:val="28"/>
        </w:rPr>
        <w:t xml:space="preserve">
      Бүгiнгi күнi медициналық қызметтердi сатып алушылар мен жеткiзушілерге бөлу - шартты нәрсе, өйткенi iс жүзiнде барлық жеткiзушілер денсаулық сақтау органына әкiмшілiк және экономикалық бағыныстағы мемлекеттік ұйымдар болып табылады. Өңiрлерде денсаулық сақтауды дамыту әлеуметтiк-экономикалық саясаттағы басымдық болып табылмайды. </w:t>
      </w:r>
      <w:r>
        <w:br/>
      </w:r>
      <w:r>
        <w:rPr>
          <w:rFonts w:ascii="Times New Roman"/>
          <w:b w:val="false"/>
          <w:i w:val="false"/>
          <w:color w:val="000000"/>
          <w:sz w:val="28"/>
        </w:rPr>
        <w:t xml:space="preserve">
      Осылайша, салада басқарушылық шешiмдердi қабылдауды талап ететiн бiрқатар қолайсыз үрдiстердi бөлiп көрсетуге болады. </w:t>
      </w:r>
      <w:r>
        <w:br/>
      </w:r>
      <w:r>
        <w:rPr>
          <w:rFonts w:ascii="Times New Roman"/>
          <w:b w:val="false"/>
          <w:i w:val="false"/>
          <w:color w:val="000000"/>
          <w:sz w:val="28"/>
        </w:rPr>
        <w:t xml:space="preserve">
      Бiрiншiден, денсаулық сақтау жүйесiн ұйымдастырудың аса маңызды принципi - медициналық көмек көрсетудiң кезеңділiгi бұзылады. </w:t>
      </w:r>
      <w:r>
        <w:br/>
      </w:r>
      <w:r>
        <w:rPr>
          <w:rFonts w:ascii="Times New Roman"/>
          <w:b w:val="false"/>
          <w:i w:val="false"/>
          <w:color w:val="000000"/>
          <w:sz w:val="28"/>
        </w:rPr>
        <w:t xml:space="preserve">
      Екiншіден, медициналық көмек көрсетудiң көлемi мен сапасы, тұтастай алғанда денсаулық сақтауды дамыту көрсеткiштерi бойынша облыстар шегінде аумақтар арасындағы теңсiздiк байқалады. </w:t>
      </w:r>
      <w:r>
        <w:br/>
      </w:r>
      <w:r>
        <w:rPr>
          <w:rFonts w:ascii="Times New Roman"/>
          <w:b w:val="false"/>
          <w:i w:val="false"/>
          <w:color w:val="000000"/>
          <w:sz w:val="28"/>
        </w:rPr>
        <w:t xml:space="preserve">
      Үшiншiден, басқару жүйесiнiң мiндетті құрамдас бөлiктерi - тұтастай алғанда денсаулық сақтау ұйымдары мен жүйесi қызметтерiнiң мониторингi және оларды бағалау жеткiлiксiз қалыптасқан. Денсаулық сақтауды ақпараттық қамтамасыз ету саласында үйлестiрілген саясаттың болмауы салада жинақталатын ақпарат анықтығының төмен болуына, жергілiктi жерлерден облыстық және республикалық деңгейге ақпараттардың уақытында түспеуiне, жекелеген кiшi жүйелерден келiп түсетiн деректердi салыстырудың мүмкiн болмауына әкеп соқтырады. Бұл, сайып келгенде, осы ақпараттардың негiзiнде қабылданатын шешiмдер тиiмділiгiнiң төмен болуына және денсаулық сақтау ресурстарын ұтымсыз пайдалануға әкеп соғады. </w:t>
      </w:r>
      <w:r>
        <w:br/>
      </w:r>
      <w:r>
        <w:rPr>
          <w:rFonts w:ascii="Times New Roman"/>
          <w:b w:val="false"/>
          <w:i w:val="false"/>
          <w:color w:val="000000"/>
          <w:sz w:val="28"/>
        </w:rPr>
        <w:t xml:space="preserve">
      Төртiншiден, дәрілік заттарды сатып алу кезiндегi бiрыңғай әдiстер мен стандарттардың болмауы сатып алынатын өнiмдердiң қымбаттауына және оның сапасына байланысты проблемаларға әкеп соқтырады. </w:t>
      </w:r>
      <w:r>
        <w:br/>
      </w:r>
      <w:r>
        <w:rPr>
          <w:rFonts w:ascii="Times New Roman"/>
          <w:b w:val="false"/>
          <w:i w:val="false"/>
          <w:color w:val="000000"/>
          <w:sz w:val="28"/>
        </w:rPr>
        <w:t xml:space="preserve">
      Бесiншiден, денсаулық сақтауды басқару органдарының қызметiн халық денсаулығының жай-күйi деңгейiне тiкелей және жанама әсер ететiн басқа да мемлекеттік басқару субъектілерiмен (еңбек және әлеуметтiк қорғау, экология, білім беру, мәдениет және басқа органдармен) үйлестіру әлсiздiгi. Бұл үйлестiру салауатты өмiр салтын қалыптастырудың маңызды құралы болып табылады және сайып келгенде, медициналық қызметтер көрсетуге қажеттілiктердiң төмендеуiне әкеп соқтырады. </w:t>
      </w:r>
      <w:r>
        <w:br/>
      </w:r>
      <w:r>
        <w:rPr>
          <w:rFonts w:ascii="Times New Roman"/>
          <w:b w:val="false"/>
          <w:i w:val="false"/>
          <w:color w:val="000000"/>
          <w:sz w:val="28"/>
        </w:rPr>
        <w:t xml:space="preserve">
      Алтыншыдан, БМСК денсаулық сақтау жүйесiнiң орталық буыны бола отырып, халық денсаулығының көрсеткiштерiн сапалы түрде жақсартудың басты функциясын жүзеге асыруға тиiс. Денсаулық сақтаудың бүкіл жүйесiнiң қызметiнiң тиiмділiгi мен сапасы, елдiң еңбек әлеуетiн сақтау, сондай-ақ отбасы деңгейiнде және халықтың әлеуметтік қорғалмаған топтары: балалар, мүгедектер және егде жастағы адамдардағы туындаған медициналық-әлеуметтік проблемалардың көпшiлiгiн шешу оның жай-күйiне байланысты. Бүгiн БМСК дәрiгерiнде "диспетчерлiк функциялар" басым бола бастады: амбулаториялық науқастарды тар аядағы мамандарға консультацияға жiберу жиілiгi тым жоғары. </w:t>
      </w:r>
      <w:r>
        <w:br/>
      </w:r>
      <w:r>
        <w:rPr>
          <w:rFonts w:ascii="Times New Roman"/>
          <w:b w:val="false"/>
          <w:i w:val="false"/>
          <w:color w:val="000000"/>
          <w:sz w:val="28"/>
        </w:rPr>
        <w:t xml:space="preserve">
      Жетiншiден, амбулаториялық-емханалық және стационарлық көмектi осының соңғысы жағына қаржыландыру көлемдерiнде елеулi қиғаштық байқалады, мұның өзi госпитальға дейiнгi және одан кейiнгi кезеңдерде медициналық көмек көрсетудiң осы заманғы pecypc үнемдеу технологияларын енгiзуге мүмкiндiк бермейдi. Бұл стационарлық емдеу көрсеткiштерiнiң ұлғаюына, төсектер санының өсуiне, демек, медициналық көмектiң қымбаттауына әкеп соғады. </w:t>
      </w:r>
      <w:r>
        <w:br/>
      </w:r>
      <w:r>
        <w:rPr>
          <w:rFonts w:ascii="Times New Roman"/>
          <w:b w:val="false"/>
          <w:i w:val="false"/>
          <w:color w:val="000000"/>
          <w:sz w:val="28"/>
        </w:rPr>
        <w:t xml:space="preserve">
      Сегiзiншіден, мемлекеттiк денсаулық сақтау жүйесi орналасу жағынан жекеше жүйеден бөлiнбеген: денсаулық сақтаудың мемлекеттiк ұйымдары орналасқан алаңдарда ақылы негiзiнде медициналық көмек көрсететін жеке құрылымдар орналасқан. </w:t>
      </w:r>
      <w:r>
        <w:br/>
      </w:r>
      <w:r>
        <w:rPr>
          <w:rFonts w:ascii="Times New Roman"/>
          <w:b w:val="false"/>
          <w:i w:val="false"/>
          <w:color w:val="000000"/>
          <w:sz w:val="28"/>
        </w:rPr>
        <w:t xml:space="preserve">
      Тоғызыншыдан, салада дайындықтан өткен, бiлiктi менеджерлердiң болмауы басқарушылықтың төмендеуiне және бөлiнген ресурстарды тиiмсiз пайдалануға әкеп соғып отыр. Бүгiн медицина ұйымның басшысы басқарушы, әкiмгер, бас дәрiгер, шаруашылық меңгерушiсi, практикалық клиникалық дәрiгер және тағы басқалар болып табылады. </w:t>
      </w:r>
      <w:r>
        <w:br/>
      </w:r>
      <w:r>
        <w:rPr>
          <w:rFonts w:ascii="Times New Roman"/>
          <w:b w:val="false"/>
          <w:i w:val="false"/>
          <w:color w:val="000000"/>
          <w:sz w:val="28"/>
        </w:rPr>
        <w:t xml:space="preserve">
      Оныншыдан, қазiргi жағдайлардағы денсаулық сақтау жүйесiнiң қызметi iшкi салалық проблемалармен ғана шектелiп қоймайды. Халық денсаулығы жай-күйiнiң интеграциялық сипаты салааралық үйлестiрудi, әсiресе салауатты өмiр салтын қалыптастыру мен әлеуметтiк, психологиялық және экологиялық орта мәселелерiн күшейте түсудi қажет етедi. Бұл орайда халық жеткілiксiз ақпараттандырылған және денсаулық сақтау жүйесiн басқаруға белсендi қатыспайды. </w:t>
      </w:r>
      <w:r>
        <w:br/>
      </w:r>
      <w:r>
        <w:rPr>
          <w:rFonts w:ascii="Times New Roman"/>
          <w:b w:val="false"/>
          <w:i w:val="false"/>
          <w:color w:val="000000"/>
          <w:sz w:val="28"/>
        </w:rPr>
        <w:t xml:space="preserve">
      Осыған байланысты, медициналық көмек көрсетудiң халық үшiн айқын, түсiнiктi басқарылатын тиiмдi үлгiсiн таңдап алу қажет болып отыр. </w:t>
      </w:r>
    </w:p>
    <w:bookmarkStart w:name="z12" w:id="11"/>
    <w:p>
      <w:pPr>
        <w:spacing w:after="0"/>
        <w:ind w:left="0"/>
        <w:jc w:val="left"/>
      </w:pPr>
      <w:r>
        <w:rPr>
          <w:rFonts w:ascii="Times New Roman"/>
          <w:b/>
          <w:i w:val="false"/>
          <w:color w:val="000000"/>
        </w:rPr>
        <w:t xml:space="preserve"> 
  4. Бағдарламаның мақсаты мен мiндеттерi </w:t>
      </w:r>
    </w:p>
    <w:bookmarkEnd w:id="11"/>
    <w:p>
      <w:pPr>
        <w:spacing w:after="0"/>
        <w:ind w:left="0"/>
        <w:jc w:val="both"/>
      </w:pPr>
      <w:r>
        <w:rPr>
          <w:rFonts w:ascii="Times New Roman"/>
          <w:b w:val="false"/>
          <w:i w:val="false"/>
          <w:color w:val="000000"/>
          <w:sz w:val="28"/>
        </w:rPr>
        <w:t xml:space="preserve">      Бағдарламаның мақсаты мемлекет пен адам арасындағы денсаулық сақтау үшiн ынтымақтасқан жауапкершілiк, халық денсаулығының негiзгi көрсеткiштерiн жақсартуға бағытталған БМСК-нi басымдықпен дамыту принциптерiне негiзделген медициналық көмек көрсетудiң тиiмдi жүйесiн құру болып табылады. </w:t>
      </w:r>
      <w:r>
        <w:br/>
      </w:r>
      <w:r>
        <w:rPr>
          <w:rFonts w:ascii="Times New Roman"/>
          <w:b w:val="false"/>
          <w:i w:val="false"/>
          <w:color w:val="000000"/>
          <w:sz w:val="28"/>
        </w:rPr>
        <w:t xml:space="preserve">
      Бағдарламаның негiзгi мiндеттерi мыналар болып табылады: </w:t>
      </w:r>
      <w:r>
        <w:br/>
      </w:r>
      <w:r>
        <w:rPr>
          <w:rFonts w:ascii="Times New Roman"/>
          <w:b w:val="false"/>
          <w:i w:val="false"/>
          <w:color w:val="000000"/>
          <w:sz w:val="28"/>
        </w:rPr>
        <w:t xml:space="preserve">
      1. Мемлекет пен адам арасындағы денсаулық сақтау үшiн </w:t>
      </w:r>
      <w:r>
        <w:br/>
      </w:r>
      <w:r>
        <w:rPr>
          <w:rFonts w:ascii="Times New Roman"/>
          <w:b w:val="false"/>
          <w:i w:val="false"/>
          <w:color w:val="000000"/>
          <w:sz w:val="28"/>
        </w:rPr>
        <w:t xml:space="preserve">
         жауапкершiлiктi бөлiсу. </w:t>
      </w:r>
      <w:r>
        <w:br/>
      </w:r>
      <w:r>
        <w:rPr>
          <w:rFonts w:ascii="Times New Roman"/>
          <w:b w:val="false"/>
          <w:i w:val="false"/>
          <w:color w:val="000000"/>
          <w:sz w:val="28"/>
        </w:rPr>
        <w:t xml:space="preserve">
      2. БСМК-ға негiзгi екпіндi ауыстыра отырып, медициналық көмек </w:t>
      </w:r>
      <w:r>
        <w:br/>
      </w:r>
      <w:r>
        <w:rPr>
          <w:rFonts w:ascii="Times New Roman"/>
          <w:b w:val="false"/>
          <w:i w:val="false"/>
          <w:color w:val="000000"/>
          <w:sz w:val="28"/>
        </w:rPr>
        <w:t xml:space="preserve">
         көрсетудi ұйымдастырудың халықаралық принциптерiне көшу. </w:t>
      </w:r>
      <w:r>
        <w:br/>
      </w:r>
      <w:r>
        <w:rPr>
          <w:rFonts w:ascii="Times New Roman"/>
          <w:b w:val="false"/>
          <w:i w:val="false"/>
          <w:color w:val="000000"/>
          <w:sz w:val="28"/>
        </w:rPr>
        <w:t xml:space="preserve">
      3. Денсаулық сақтауды басқарудың жаңа үлгiсiн және саланың </w:t>
      </w:r>
      <w:r>
        <w:br/>
      </w:r>
      <w:r>
        <w:rPr>
          <w:rFonts w:ascii="Times New Roman"/>
          <w:b w:val="false"/>
          <w:i w:val="false"/>
          <w:color w:val="000000"/>
          <w:sz w:val="28"/>
        </w:rPr>
        <w:t xml:space="preserve">
         бiрыңғай ақпараттық жүйесiн құру. </w:t>
      </w:r>
      <w:r>
        <w:br/>
      </w:r>
      <w:r>
        <w:rPr>
          <w:rFonts w:ascii="Times New Roman"/>
          <w:b w:val="false"/>
          <w:i w:val="false"/>
          <w:color w:val="000000"/>
          <w:sz w:val="28"/>
        </w:rPr>
        <w:t xml:space="preserve">
      4. Ана мен бала денсаулығын нығайту, медициналық-демографиялық </w:t>
      </w:r>
      <w:r>
        <w:br/>
      </w:r>
      <w:r>
        <w:rPr>
          <w:rFonts w:ascii="Times New Roman"/>
          <w:b w:val="false"/>
          <w:i w:val="false"/>
          <w:color w:val="000000"/>
          <w:sz w:val="28"/>
        </w:rPr>
        <w:t xml:space="preserve">
         ахуалды жақсарту. </w:t>
      </w:r>
      <w:r>
        <w:br/>
      </w:r>
      <w:r>
        <w:rPr>
          <w:rFonts w:ascii="Times New Roman"/>
          <w:b w:val="false"/>
          <w:i w:val="false"/>
          <w:color w:val="000000"/>
          <w:sz w:val="28"/>
        </w:rPr>
        <w:t xml:space="preserve">
      5. Әлеуметтiк мәнi бар аурулардың деңгейiн тұрақты төмендету. </w:t>
      </w:r>
      <w:r>
        <w:br/>
      </w:r>
      <w:r>
        <w:rPr>
          <w:rFonts w:ascii="Times New Roman"/>
          <w:b w:val="false"/>
          <w:i w:val="false"/>
          <w:color w:val="000000"/>
          <w:sz w:val="28"/>
        </w:rPr>
        <w:t xml:space="preserve">
      6. Медициналық бiлiм берудi реформалау. </w:t>
      </w:r>
      <w:r>
        <w:br/>
      </w:r>
      <w:r>
        <w:rPr>
          <w:rFonts w:ascii="Times New Roman"/>
          <w:b w:val="false"/>
          <w:i w:val="false"/>
          <w:color w:val="000000"/>
          <w:sz w:val="28"/>
        </w:rPr>
        <w:t xml:space="preserve">
      Бағдарламаның шеңберiнде шешiлетiн проблемалардың ауқымы, республикалық және жергiлiктi бюджеттердiң мүмкiндiктерi арқылы әзiрленетiн шараларды үйлестiрудiң қажеттiлiгi оны екi кезеңде iске асыруға мүмкiндiк бередi. </w:t>
      </w:r>
      <w:r>
        <w:br/>
      </w:r>
      <w:r>
        <w:rPr>
          <w:rFonts w:ascii="Times New Roman"/>
          <w:b w:val="false"/>
          <w:i w:val="false"/>
          <w:color w:val="000000"/>
          <w:sz w:val="28"/>
        </w:rPr>
        <w:t>
</w:t>
      </w:r>
      <w:r>
        <w:rPr>
          <w:rFonts w:ascii="Times New Roman"/>
          <w:b/>
          <w:i w:val="false"/>
          <w:color w:val="000000"/>
          <w:sz w:val="28"/>
        </w:rPr>
        <w:t xml:space="preserve">       Бiрiншi кезеңде (2005-2007 ж.ж.) мынадай мiндеттердi шешу көзделедi: </w:t>
      </w:r>
      <w:r>
        <w:br/>
      </w:r>
      <w:r>
        <w:rPr>
          <w:rFonts w:ascii="Times New Roman"/>
          <w:b w:val="false"/>
          <w:i w:val="false"/>
          <w:color w:val="000000"/>
          <w:sz w:val="28"/>
        </w:rPr>
        <w:t xml:space="preserve">
      денсаулық сақтау үшiн мемлекет пен азаматтардың ынтымақтасқан жауапкершіліктерiн бөлiсу; </w:t>
      </w:r>
      <w:r>
        <w:br/>
      </w:r>
      <w:r>
        <w:rPr>
          <w:rFonts w:ascii="Times New Roman"/>
          <w:b w:val="false"/>
          <w:i w:val="false"/>
          <w:color w:val="000000"/>
          <w:sz w:val="28"/>
        </w:rPr>
        <w:t xml:space="preserve">
      тегiн медициналық көмектiң кепiлдi көлемi бойынша ең төменгi стандарттарды белгiлеу; </w:t>
      </w:r>
      <w:r>
        <w:br/>
      </w:r>
      <w:r>
        <w:rPr>
          <w:rFonts w:ascii="Times New Roman"/>
          <w:b w:val="false"/>
          <w:i w:val="false"/>
          <w:color w:val="000000"/>
          <w:sz w:val="28"/>
        </w:rPr>
        <w:t xml:space="preserve">
      салауатты өмiр салтын қалыптастыру жөнiнде халықпен жұмыс жүргізу; </w:t>
      </w:r>
      <w:r>
        <w:br/>
      </w:r>
      <w:r>
        <w:rPr>
          <w:rFonts w:ascii="Times New Roman"/>
          <w:b w:val="false"/>
          <w:i w:val="false"/>
          <w:color w:val="000000"/>
          <w:sz w:val="28"/>
        </w:rPr>
        <w:t xml:space="preserve">
      назарды стационарлық көмектен БСМК-ға ауыстыру; </w:t>
      </w:r>
      <w:r>
        <w:br/>
      </w:r>
      <w:r>
        <w:rPr>
          <w:rFonts w:ascii="Times New Roman"/>
          <w:b w:val="false"/>
          <w:i w:val="false"/>
          <w:color w:val="000000"/>
          <w:sz w:val="28"/>
        </w:rPr>
        <w:t xml:space="preserve">
      стационарлардан БМСК қызметiн қаржылық-әкiмшiлiк жағынан бөлу; </w:t>
      </w:r>
      <w:r>
        <w:br/>
      </w:r>
      <w:r>
        <w:rPr>
          <w:rFonts w:ascii="Times New Roman"/>
          <w:b w:val="false"/>
          <w:i w:val="false"/>
          <w:color w:val="000000"/>
          <w:sz w:val="28"/>
        </w:rPr>
        <w:t xml:space="preserve">
      денсаулық сақтау ұйымдарының, бiрiншi кезекте БМСК материалдық-техникалық базасын нығайту; </w:t>
      </w:r>
      <w:r>
        <w:br/>
      </w:r>
      <w:r>
        <w:rPr>
          <w:rFonts w:ascii="Times New Roman"/>
          <w:b w:val="false"/>
          <w:i w:val="false"/>
          <w:color w:val="000000"/>
          <w:sz w:val="28"/>
        </w:rPr>
        <w:t xml:space="preserve">
      стационарлық және жедел медициналық көмек қызметiн ұтымды ету; </w:t>
      </w:r>
      <w:r>
        <w:br/>
      </w:r>
      <w:r>
        <w:rPr>
          <w:rFonts w:ascii="Times New Roman"/>
          <w:b w:val="false"/>
          <w:i w:val="false"/>
          <w:color w:val="000000"/>
          <w:sz w:val="28"/>
        </w:rPr>
        <w:t xml:space="preserve">
      ана мен бала денсаулығын нығайту жөнiндегi iс-шараларды жүргiзу; </w:t>
      </w:r>
      <w:r>
        <w:br/>
      </w:r>
      <w:r>
        <w:rPr>
          <w:rFonts w:ascii="Times New Roman"/>
          <w:b w:val="false"/>
          <w:i w:val="false"/>
          <w:color w:val="000000"/>
          <w:sz w:val="28"/>
        </w:rPr>
        <w:t xml:space="preserve">
      әлеуметтiк жағынан елеулi аурулар саласында профилактикалық, диагностикалық және емдеу-оңалту iс-шараларын күшейту; </w:t>
      </w:r>
      <w:r>
        <w:br/>
      </w:r>
      <w:r>
        <w:rPr>
          <w:rFonts w:ascii="Times New Roman"/>
          <w:b w:val="false"/>
          <w:i w:val="false"/>
          <w:color w:val="000000"/>
          <w:sz w:val="28"/>
        </w:rPr>
        <w:t xml:space="preserve">
      тәуелсiз медициналық сараптама жүйесiн құру арқылы медициналық қызметтердiң сапасын қамтамасыз ету; </w:t>
      </w:r>
      <w:r>
        <w:br/>
      </w:r>
      <w:r>
        <w:rPr>
          <w:rFonts w:ascii="Times New Roman"/>
          <w:b w:val="false"/>
          <w:i w:val="false"/>
          <w:color w:val="000000"/>
          <w:sz w:val="28"/>
        </w:rPr>
        <w:t xml:space="preserve">
      медицина ұйымдары арасында экономикалық қарым-қатынастарды енгiзу; </w:t>
      </w:r>
      <w:r>
        <w:br/>
      </w:r>
      <w:r>
        <w:rPr>
          <w:rFonts w:ascii="Times New Roman"/>
          <w:b w:val="false"/>
          <w:i w:val="false"/>
          <w:color w:val="000000"/>
          <w:sz w:val="28"/>
        </w:rPr>
        <w:t xml:space="preserve">
      менеджерлердi даярлау және денсаулық сақтау жүйесiнiң ресурстарын басқаруды жетiлдiру; </w:t>
      </w:r>
      <w:r>
        <w:br/>
      </w:r>
      <w:r>
        <w:rPr>
          <w:rFonts w:ascii="Times New Roman"/>
          <w:b w:val="false"/>
          <w:i w:val="false"/>
          <w:color w:val="000000"/>
          <w:sz w:val="28"/>
        </w:rPr>
        <w:t xml:space="preserve">
      БМСК жаңа жүйесiнде жұмыс iстеу үшiн медицина және фармацевтика кадрларын даярлау және қайта даярлау жүйесiн сапалы денсаулық сақтау жүйесiнiң нормативтiк құқықтық базасын жетiлдiру; </w:t>
      </w:r>
      <w:r>
        <w:br/>
      </w:r>
      <w:r>
        <w:rPr>
          <w:rFonts w:ascii="Times New Roman"/>
          <w:b w:val="false"/>
          <w:i w:val="false"/>
          <w:color w:val="000000"/>
          <w:sz w:val="28"/>
        </w:rPr>
        <w:t xml:space="preserve">
      денсаулық сақтаудағы халықаралық стандарттарға ауысу жөнiндегi iс-шараларды жүзеге асыру; </w:t>
      </w:r>
      <w:r>
        <w:br/>
      </w:r>
      <w:r>
        <w:rPr>
          <w:rFonts w:ascii="Times New Roman"/>
          <w:b w:val="false"/>
          <w:i w:val="false"/>
          <w:color w:val="000000"/>
          <w:sz w:val="28"/>
        </w:rPr>
        <w:t xml:space="preserve">
      осы заманғы ақпараттық технологияларды әзiрлеу және енгізу. </w:t>
      </w:r>
      <w:r>
        <w:br/>
      </w:r>
      <w:r>
        <w:rPr>
          <w:rFonts w:ascii="Times New Roman"/>
          <w:b w:val="false"/>
          <w:i w:val="false"/>
          <w:color w:val="000000"/>
          <w:sz w:val="28"/>
        </w:rPr>
        <w:t>
</w:t>
      </w:r>
      <w:r>
        <w:rPr>
          <w:rFonts w:ascii="Times New Roman"/>
          <w:b/>
          <w:i w:val="false"/>
          <w:color w:val="000000"/>
          <w:sz w:val="28"/>
        </w:rPr>
        <w:t xml:space="preserve">       Екiншi кезеңде (2008-2010 ж.ж.) мыналар жүзеге асырылады: </w:t>
      </w:r>
      <w:r>
        <w:br/>
      </w:r>
      <w:r>
        <w:rPr>
          <w:rFonts w:ascii="Times New Roman"/>
          <w:b w:val="false"/>
          <w:i w:val="false"/>
          <w:color w:val="000000"/>
          <w:sz w:val="28"/>
        </w:rPr>
        <w:t xml:space="preserve">
      жүйелiк және кезеңдiк нығайту және жалпы практика дәрiгерi институтын дамыту арқылы БМСК-нi қайта құру; </w:t>
      </w:r>
      <w:r>
        <w:br/>
      </w:r>
      <w:r>
        <w:rPr>
          <w:rFonts w:ascii="Times New Roman"/>
          <w:b w:val="false"/>
          <w:i w:val="false"/>
          <w:color w:val="000000"/>
          <w:sz w:val="28"/>
        </w:rPr>
        <w:t xml:space="preserve">
      стационарлық және жедел медициналық көмектi қайта ұйымдастыру және нығайту, медициналық көмек көрсету кезеңдерiндегi сабақтастықты күшейту; </w:t>
      </w:r>
      <w:r>
        <w:br/>
      </w:r>
      <w:r>
        <w:rPr>
          <w:rFonts w:ascii="Times New Roman"/>
          <w:b w:val="false"/>
          <w:i w:val="false"/>
          <w:color w:val="000000"/>
          <w:sz w:val="28"/>
        </w:rPr>
        <w:t xml:space="preserve">
      халықаралық стандарттарды енгiзу және медицина ұйымдарының арасында бәсеке туғызу арқылы көрсетілетiн медициналық қызметтердiң сапасын көтеру; </w:t>
      </w:r>
      <w:r>
        <w:br/>
      </w:r>
      <w:r>
        <w:rPr>
          <w:rFonts w:ascii="Times New Roman"/>
          <w:b w:val="false"/>
          <w:i w:val="false"/>
          <w:color w:val="000000"/>
          <w:sz w:val="28"/>
        </w:rPr>
        <w:t xml:space="preserve">
      медициналық бiлiм берудi түбегейлi реформалау; </w:t>
      </w:r>
      <w:r>
        <w:br/>
      </w:r>
      <w:r>
        <w:rPr>
          <w:rFonts w:ascii="Times New Roman"/>
          <w:b w:val="false"/>
          <w:i w:val="false"/>
          <w:color w:val="000000"/>
          <w:sz w:val="28"/>
        </w:rPr>
        <w:t xml:space="preserve">
      назарды қалыптасқан ауруларды емдеуден алдын алу iс-шараларына және "денi саулардың" денсаулығын нығайтуға нақты аудару; </w:t>
      </w:r>
      <w:r>
        <w:br/>
      </w:r>
      <w:r>
        <w:rPr>
          <w:rFonts w:ascii="Times New Roman"/>
          <w:b w:val="false"/>
          <w:i w:val="false"/>
          <w:color w:val="000000"/>
          <w:sz w:val="28"/>
        </w:rPr>
        <w:t xml:space="preserve">
      жеке адам мен қоғам денсаулығын сақтау мен нығайту үшiн азаматтардың, жұмыс берушілер мен мемлекеттiң ынтымақтасқан жауапкершілiгiн қамтамасыз ету. </w:t>
      </w:r>
    </w:p>
    <w:bookmarkStart w:name="z13" w:id="12"/>
    <w:p>
      <w:pPr>
        <w:spacing w:after="0"/>
        <w:ind w:left="0"/>
        <w:jc w:val="left"/>
      </w:pPr>
      <w:r>
        <w:rPr>
          <w:rFonts w:ascii="Times New Roman"/>
          <w:b/>
          <w:i w:val="false"/>
          <w:color w:val="000000"/>
        </w:rPr>
        <w:t xml:space="preserve"> 
  5. Бағдарламаның негiзгi бағыттары </w:t>
      </w:r>
      <w:r>
        <w:br/>
      </w:r>
      <w:r>
        <w:rPr>
          <w:rFonts w:ascii="Times New Roman"/>
          <w:b/>
          <w:i w:val="false"/>
          <w:color w:val="000000"/>
        </w:rPr>
        <w:t xml:space="preserve">
мен оны iске асыру тетiктерi </w:t>
      </w:r>
    </w:p>
    <w:bookmarkEnd w:id="12"/>
    <w:p>
      <w:pPr>
        <w:spacing w:after="0"/>
        <w:ind w:left="0"/>
        <w:jc w:val="both"/>
      </w:pPr>
      <w:r>
        <w:rPr>
          <w:rFonts w:ascii="Times New Roman"/>
          <w:b w:val="false"/>
          <w:i w:val="false"/>
          <w:color w:val="000000"/>
          <w:sz w:val="28"/>
        </w:rPr>
        <w:t xml:space="preserve">      Бағдарламаны iске асыру мынадай бағыттар бойынша жүзеге асырылады: </w:t>
      </w:r>
      <w:r>
        <w:br/>
      </w:r>
      <w:r>
        <w:rPr>
          <w:rFonts w:ascii="Times New Roman"/>
          <w:b w:val="false"/>
          <w:i w:val="false"/>
          <w:color w:val="000000"/>
          <w:sz w:val="28"/>
        </w:rPr>
        <w:t xml:space="preserve">
      1. Мемлекет пен адамның адам денсаулығы үшiн ынтымақтасқан және бiрлескен жауапкершілігi. </w:t>
      </w:r>
      <w:r>
        <w:br/>
      </w:r>
      <w:r>
        <w:rPr>
          <w:rFonts w:ascii="Times New Roman"/>
          <w:b w:val="false"/>
          <w:i w:val="false"/>
          <w:color w:val="000000"/>
          <w:sz w:val="28"/>
        </w:rPr>
        <w:t xml:space="preserve">
      2. Халыққа медициналық көмектi ұйымдастыру жүйесiн реформалау және дамыту: </w:t>
      </w:r>
      <w:r>
        <w:br/>
      </w:r>
      <w:r>
        <w:rPr>
          <w:rFonts w:ascii="Times New Roman"/>
          <w:b w:val="false"/>
          <w:i w:val="false"/>
          <w:color w:val="000000"/>
          <w:sz w:val="28"/>
        </w:rPr>
        <w:t xml:space="preserve">
      БМСК-нi реформалау - денсаулық сақтау жүйесiнiң қызмет ету тиiмдiлiгiнiң негiзi; </w:t>
      </w:r>
      <w:r>
        <w:br/>
      </w:r>
      <w:r>
        <w:rPr>
          <w:rFonts w:ascii="Times New Roman"/>
          <w:b w:val="false"/>
          <w:i w:val="false"/>
          <w:color w:val="000000"/>
          <w:sz w:val="28"/>
        </w:rPr>
        <w:t xml:space="preserve">
      ауылдағы денсаулық сақтауды дамыту; </w:t>
      </w:r>
      <w:r>
        <w:br/>
      </w:r>
      <w:r>
        <w:rPr>
          <w:rFonts w:ascii="Times New Roman"/>
          <w:b w:val="false"/>
          <w:i w:val="false"/>
          <w:color w:val="000000"/>
          <w:sz w:val="28"/>
        </w:rPr>
        <w:t xml:space="preserve">
      санитарлық-эпидемиологиялық салауаттылықты қамтамасыз ету; </w:t>
      </w:r>
      <w:r>
        <w:br/>
      </w:r>
      <w:r>
        <w:rPr>
          <w:rFonts w:ascii="Times New Roman"/>
          <w:b w:val="false"/>
          <w:i w:val="false"/>
          <w:color w:val="000000"/>
          <w:sz w:val="28"/>
        </w:rPr>
        <w:t xml:space="preserve">
      салауатты өмiр салтын және аурулардың алдын алуды қалыптастыру; </w:t>
      </w:r>
      <w:r>
        <w:br/>
      </w:r>
      <w:r>
        <w:rPr>
          <w:rFonts w:ascii="Times New Roman"/>
          <w:b w:val="false"/>
          <w:i w:val="false"/>
          <w:color w:val="000000"/>
          <w:sz w:val="28"/>
        </w:rPr>
        <w:t xml:space="preserve">
      халықтың денсаулығын сақтауға сектораралық-көзқарас. </w:t>
      </w:r>
      <w:r>
        <w:br/>
      </w:r>
      <w:r>
        <w:rPr>
          <w:rFonts w:ascii="Times New Roman"/>
          <w:b w:val="false"/>
          <w:i w:val="false"/>
          <w:color w:val="000000"/>
          <w:sz w:val="28"/>
        </w:rPr>
        <w:t xml:space="preserve">
      3. Денсаулық сақтау iсiн басқару жүйесiн жетiлдiру: </w:t>
      </w:r>
      <w:r>
        <w:br/>
      </w:r>
      <w:r>
        <w:rPr>
          <w:rFonts w:ascii="Times New Roman"/>
          <w:b w:val="false"/>
          <w:i w:val="false"/>
          <w:color w:val="000000"/>
          <w:sz w:val="28"/>
        </w:rPr>
        <w:t xml:space="preserve">
      функциялар мен өкілеттілiктердiң ара жiгiн ұтымды ажырату; </w:t>
      </w:r>
      <w:r>
        <w:br/>
      </w:r>
      <w:r>
        <w:rPr>
          <w:rFonts w:ascii="Times New Roman"/>
          <w:b w:val="false"/>
          <w:i w:val="false"/>
          <w:color w:val="000000"/>
          <w:sz w:val="28"/>
        </w:rPr>
        <w:t xml:space="preserve">
      медициналық қызметтердiң сапасын басқару жүйесiн жетілдiру; </w:t>
      </w:r>
      <w:r>
        <w:br/>
      </w:r>
      <w:r>
        <w:rPr>
          <w:rFonts w:ascii="Times New Roman"/>
          <w:b w:val="false"/>
          <w:i w:val="false"/>
          <w:color w:val="000000"/>
          <w:sz w:val="28"/>
        </w:rPr>
        <w:t xml:space="preserve">
      денсаулық сақтау жүйесіндегi бәсекенi дамыту; </w:t>
      </w:r>
      <w:r>
        <w:br/>
      </w:r>
      <w:r>
        <w:rPr>
          <w:rFonts w:ascii="Times New Roman"/>
          <w:b w:val="false"/>
          <w:i w:val="false"/>
          <w:color w:val="000000"/>
          <w:sz w:val="28"/>
        </w:rPr>
        <w:t xml:space="preserve">
      қаржыландыру жүйесiн жетiлдiрудiң негiзгi қағидаттары; </w:t>
      </w:r>
      <w:r>
        <w:br/>
      </w:r>
      <w:r>
        <w:rPr>
          <w:rFonts w:ascii="Times New Roman"/>
          <w:b w:val="false"/>
          <w:i w:val="false"/>
          <w:color w:val="000000"/>
          <w:sz w:val="28"/>
        </w:rPr>
        <w:t xml:space="preserve">
      дәрілік заттар айналымы саласын мемлекеттік реттеудің тиiмдiлiгiн арттыру; </w:t>
      </w:r>
      <w:r>
        <w:br/>
      </w:r>
      <w:r>
        <w:rPr>
          <w:rFonts w:ascii="Times New Roman"/>
          <w:b w:val="false"/>
          <w:i w:val="false"/>
          <w:color w:val="000000"/>
          <w:sz w:val="28"/>
        </w:rPr>
        <w:t xml:space="preserve">
      денсаулық сақтаудың бiрыңғай ақпараттық жүйесi. </w:t>
      </w:r>
      <w:r>
        <w:br/>
      </w:r>
      <w:r>
        <w:rPr>
          <w:rFonts w:ascii="Times New Roman"/>
          <w:b w:val="false"/>
          <w:i w:val="false"/>
          <w:color w:val="000000"/>
          <w:sz w:val="28"/>
        </w:rPr>
        <w:t xml:space="preserve">
      4. Ана мен бала денсаулығын қорғау. </w:t>
      </w:r>
      <w:r>
        <w:br/>
      </w:r>
      <w:r>
        <w:rPr>
          <w:rFonts w:ascii="Times New Roman"/>
          <w:b w:val="false"/>
          <w:i w:val="false"/>
          <w:color w:val="000000"/>
          <w:sz w:val="28"/>
        </w:rPr>
        <w:t xml:space="preserve">
      5. Әлеуметтiк жағынан елеулi аурулардың алдын алу, диагностика, емдеу және оңалтуды жетiлдiру; медицина ғылымын дамыту. </w:t>
      </w:r>
      <w:r>
        <w:br/>
      </w:r>
      <w:r>
        <w:rPr>
          <w:rFonts w:ascii="Times New Roman"/>
          <w:b w:val="false"/>
          <w:i w:val="false"/>
          <w:color w:val="000000"/>
          <w:sz w:val="28"/>
        </w:rPr>
        <w:t xml:space="preserve">
      6. Денсаулық сақтау кадрларын даярлау және қайта даярлау. </w:t>
      </w:r>
    </w:p>
    <w:bookmarkStart w:name="z14" w:id="13"/>
    <w:p>
      <w:pPr>
        <w:spacing w:after="0"/>
        <w:ind w:left="0"/>
        <w:jc w:val="left"/>
      </w:pPr>
      <w:r>
        <w:rPr>
          <w:rFonts w:ascii="Times New Roman"/>
          <w:b/>
          <w:i w:val="false"/>
          <w:color w:val="000000"/>
        </w:rPr>
        <w:t xml:space="preserve"> 
  5.1. Мемлекет пен адамның адам денсаулығы үшiн </w:t>
      </w:r>
      <w:r>
        <w:br/>
      </w:r>
      <w:r>
        <w:rPr>
          <w:rFonts w:ascii="Times New Roman"/>
          <w:b/>
          <w:i w:val="false"/>
          <w:color w:val="000000"/>
        </w:rPr>
        <w:t xml:space="preserve">
ынтымақтасқан және бiрлескен жауапкершiлiгi </w:t>
      </w:r>
    </w:p>
    <w:bookmarkEnd w:id="13"/>
    <w:p>
      <w:pPr>
        <w:spacing w:after="0"/>
        <w:ind w:left="0"/>
        <w:jc w:val="both"/>
      </w:pPr>
      <w:r>
        <w:rPr>
          <w:rFonts w:ascii="Times New Roman"/>
          <w:b w:val="false"/>
          <w:i w:val="false"/>
          <w:color w:val="000000"/>
          <w:sz w:val="28"/>
        </w:rPr>
        <w:t xml:space="preserve">      Мемлекет азаматтардың мемлекеттiк бюджет қаражаты есебiнен тегiн медициналық көмектiң кепiлдi көлемiн алуға конституциялық құқықтарын iске асыруды қамтамасыз етуге тиiс. </w:t>
      </w:r>
      <w:r>
        <w:br/>
      </w:r>
      <w:r>
        <w:rPr>
          <w:rFonts w:ascii="Times New Roman"/>
          <w:b w:val="false"/>
          <w:i w:val="false"/>
          <w:color w:val="000000"/>
          <w:sz w:val="28"/>
        </w:rPr>
        <w:t xml:space="preserve">
      Тегiн медициналық көмектiң кепiлдi көлемi шеңберiнде ең төменгi стандарттар бойынша қажеттi медициналық қызметтер ұсынылады (дәрiгерлер мен медперсоналдың қызметтерi, қажеттi зерттеулер, өмiрлiк маңызы бар негiзгi дәрiлiк заттар, емдiк тамақтандыру). Тегiн медициналық көмектiң кепiлдi көлемi шеңберiнде ұсынылатын қызметтер топтамасын қалыптастыру мынадай принциптермен жүзеге асырылады: </w:t>
      </w:r>
      <w:r>
        <w:br/>
      </w:r>
      <w:r>
        <w:rPr>
          <w:rFonts w:ascii="Times New Roman"/>
          <w:b w:val="false"/>
          <w:i w:val="false"/>
          <w:color w:val="000000"/>
          <w:sz w:val="28"/>
        </w:rPr>
        <w:t xml:space="preserve">
      мемлекеттiң қаржылық мүмкiндiктерiне сәйкес келу; </w:t>
      </w:r>
      <w:r>
        <w:br/>
      </w:r>
      <w:r>
        <w:rPr>
          <w:rFonts w:ascii="Times New Roman"/>
          <w:b w:val="false"/>
          <w:i w:val="false"/>
          <w:color w:val="000000"/>
          <w:sz w:val="28"/>
        </w:rPr>
        <w:t xml:space="preserve">
      медициналық көмекке қолжетiмдiлiкке әлеуметтiк әдiлеттiлiк; </w:t>
      </w:r>
      <w:r>
        <w:br/>
      </w:r>
      <w:r>
        <w:rPr>
          <w:rFonts w:ascii="Times New Roman"/>
          <w:b w:val="false"/>
          <w:i w:val="false"/>
          <w:color w:val="000000"/>
          <w:sz w:val="28"/>
        </w:rPr>
        <w:t xml:space="preserve">
      транспаренттiлiк; </w:t>
      </w:r>
      <w:r>
        <w:br/>
      </w:r>
      <w:r>
        <w:rPr>
          <w:rFonts w:ascii="Times New Roman"/>
          <w:b w:val="false"/>
          <w:i w:val="false"/>
          <w:color w:val="000000"/>
          <w:sz w:val="28"/>
        </w:rPr>
        <w:t xml:space="preserve">
      серпiндiлiк; </w:t>
      </w:r>
      <w:r>
        <w:br/>
      </w:r>
      <w:r>
        <w:rPr>
          <w:rFonts w:ascii="Times New Roman"/>
          <w:b w:val="false"/>
          <w:i w:val="false"/>
          <w:color w:val="000000"/>
          <w:sz w:val="28"/>
        </w:rPr>
        <w:t xml:space="preserve">
      денсаулық сақтау және оны нығайту үшiн мемлекеттiң, жұмыс берушiнiң және азаматтардың өздерiнiң жауапкершiлiктерiн бөлу. </w:t>
      </w:r>
      <w:r>
        <w:br/>
      </w:r>
      <w:r>
        <w:rPr>
          <w:rFonts w:ascii="Times New Roman"/>
          <w:b w:val="false"/>
          <w:i w:val="false"/>
          <w:color w:val="000000"/>
          <w:sz w:val="28"/>
        </w:rPr>
        <w:t xml:space="preserve">
      Мемлекеттiң қаржылық мүмкiндiктерiнiң ұлғаю дәрежесiне қарай тегiн медициналық көмектiң кепiлдi көлемi кеңейтiлiп, екi жылда бiр рет бекiтiлетiн болады. </w:t>
      </w:r>
      <w:r>
        <w:br/>
      </w:r>
      <w:r>
        <w:rPr>
          <w:rFonts w:ascii="Times New Roman"/>
          <w:b w:val="false"/>
          <w:i w:val="false"/>
          <w:color w:val="000000"/>
          <w:sz w:val="28"/>
        </w:rPr>
        <w:t xml:space="preserve">
      Емдiк көмек көрсетуден басқа, кепiлдi көлем шегiнде мынадай шаралар да жүзеге асырылады: </w:t>
      </w:r>
      <w:r>
        <w:br/>
      </w:r>
      <w:r>
        <w:rPr>
          <w:rFonts w:ascii="Times New Roman"/>
          <w:b w:val="false"/>
          <w:i w:val="false"/>
          <w:color w:val="000000"/>
          <w:sz w:val="28"/>
        </w:rPr>
        <w:t xml:space="preserve">
      халықты кейiннен серпiндi байқау және сауықтыру жұмысын жүргiзе отырып, кезең-кезеңiмен алдын ала медициналық тексеру өткiзу; </w:t>
      </w:r>
      <w:r>
        <w:br/>
      </w:r>
      <w:r>
        <w:rPr>
          <w:rFonts w:ascii="Times New Roman"/>
          <w:b w:val="false"/>
          <w:i w:val="false"/>
          <w:color w:val="000000"/>
          <w:sz w:val="28"/>
        </w:rPr>
        <w:t xml:space="preserve">
      халықты денсаулық сақтау, ұтымды тамақтану, аурулардың алдын алу жөнiндегi дағдыларына қалыптастыру принциптерiне қатысты анық, объективтi және қолжетiмдi ақпаратпен қамтамасыз ету; </w:t>
      </w:r>
      <w:r>
        <w:br/>
      </w:r>
      <w:r>
        <w:rPr>
          <w:rFonts w:ascii="Times New Roman"/>
          <w:b w:val="false"/>
          <w:i w:val="false"/>
          <w:color w:val="000000"/>
          <w:sz w:val="28"/>
        </w:rPr>
        <w:t xml:space="preserve">
      нашақорлыққа, алкоголизмге, темекi тартуға қарсы күрес жөнiндегi бағдарламалар мен iс-шараларды iске асыру; </w:t>
      </w:r>
      <w:r>
        <w:br/>
      </w:r>
      <w:r>
        <w:rPr>
          <w:rFonts w:ascii="Times New Roman"/>
          <w:b w:val="false"/>
          <w:i w:val="false"/>
          <w:color w:val="000000"/>
          <w:sz w:val="28"/>
        </w:rPr>
        <w:t xml:space="preserve">
      мектепке дейiнгi мекемелерде, жалпы бiлiм беретiн мектептерде, жоғары және орта кәсiптiк оқу орындарында денсаулықты нығайту және сақтау жөнiндегi санитарлық-ағарту жұмыстарын жүргiзу. </w:t>
      </w:r>
      <w:r>
        <w:br/>
      </w:r>
      <w:r>
        <w:rPr>
          <w:rFonts w:ascii="Times New Roman"/>
          <w:b w:val="false"/>
          <w:i w:val="false"/>
          <w:color w:val="000000"/>
          <w:sz w:val="28"/>
        </w:rPr>
        <w:t xml:space="preserve">
      Уақтылы медициналық тексерулерден дер кезiнде өтiп тұруы үшiн жауапкершiлiк айқындалады. </w:t>
      </w:r>
      <w:r>
        <w:br/>
      </w:r>
      <w:r>
        <w:rPr>
          <w:rFonts w:ascii="Times New Roman"/>
          <w:b w:val="false"/>
          <w:i w:val="false"/>
          <w:color w:val="000000"/>
          <w:sz w:val="28"/>
        </w:rPr>
        <w:t xml:space="preserve">
      Тегiн медициналық көмектiң кепiлдi көлемiнен тыс медициналық көмек ұсыну: </w:t>
      </w:r>
      <w:r>
        <w:br/>
      </w:r>
      <w:r>
        <w:rPr>
          <w:rFonts w:ascii="Times New Roman"/>
          <w:b w:val="false"/>
          <w:i w:val="false"/>
          <w:color w:val="000000"/>
          <w:sz w:val="28"/>
        </w:rPr>
        <w:t xml:space="preserve">
      азаматтардың жеке қаражаты есебiнен; </w:t>
      </w:r>
      <w:r>
        <w:br/>
      </w:r>
      <w:r>
        <w:rPr>
          <w:rFonts w:ascii="Times New Roman"/>
          <w:b w:val="false"/>
          <w:i w:val="false"/>
          <w:color w:val="000000"/>
          <w:sz w:val="28"/>
        </w:rPr>
        <w:t xml:space="preserve">
      еркiн медициналық сақтандыру жүйесi шеңберiнде; </w:t>
      </w:r>
      <w:r>
        <w:br/>
      </w:r>
      <w:r>
        <w:rPr>
          <w:rFonts w:ascii="Times New Roman"/>
          <w:b w:val="false"/>
          <w:i w:val="false"/>
          <w:color w:val="000000"/>
          <w:sz w:val="28"/>
        </w:rPr>
        <w:t xml:space="preserve">
      жұмыс берушiнiң есебiнен және Қазақстан Республикасының заңнамасымен тыйым салынбаған басқа да көздерден жүзеге асырылады. </w:t>
      </w:r>
      <w:r>
        <w:br/>
      </w:r>
      <w:r>
        <w:rPr>
          <w:rFonts w:ascii="Times New Roman"/>
          <w:b w:val="false"/>
          <w:i w:val="false"/>
          <w:color w:val="000000"/>
          <w:sz w:val="28"/>
        </w:rPr>
        <w:t xml:space="preserve">
      Қосымша алынған қаражаттарды медицина ұйымдары жалақыны ұлғайтуға, келтiрiлген шығындардың орнын толтыруға, материалдық-техникалық базаны нығайтуға, кадрларды қайта даярлауға жұмсайтын болады. Аталған қаражаттарды пайдалану тәртiбi Қазақстан Республикасының заңнамасымен айқындалатын болады. </w:t>
      </w:r>
    </w:p>
    <w:bookmarkStart w:name="z15" w:id="14"/>
    <w:p>
      <w:pPr>
        <w:spacing w:after="0"/>
        <w:ind w:left="0"/>
        <w:jc w:val="left"/>
      </w:pPr>
      <w:r>
        <w:rPr>
          <w:rFonts w:ascii="Times New Roman"/>
          <w:b/>
          <w:i w:val="false"/>
          <w:color w:val="000000"/>
        </w:rPr>
        <w:t xml:space="preserve"> 
  5.2. Халыққа медициналық көмектi ұйымдастыру жүйесiн реформалау және дамыту </w:t>
      </w:r>
    </w:p>
    <w:bookmarkEnd w:id="14"/>
    <w:p>
      <w:pPr>
        <w:spacing w:after="0"/>
        <w:ind w:left="0"/>
        <w:jc w:val="left"/>
      </w:pPr>
      <w:r>
        <w:rPr>
          <w:rFonts w:ascii="Times New Roman"/>
          <w:b/>
          <w:i w:val="false"/>
          <w:color w:val="000000"/>
        </w:rPr>
        <w:t xml:space="preserve"> 5.2.1. БМСК-нi реформалау - денсаулық сақтау жүйесiнiң </w:t>
      </w:r>
      <w:r>
        <w:br/>
      </w:r>
      <w:r>
        <w:rPr>
          <w:rFonts w:ascii="Times New Roman"/>
          <w:b/>
          <w:i w:val="false"/>
          <w:color w:val="000000"/>
        </w:rPr>
        <w:t xml:space="preserve">
қызмет ету тиiмділігiнiң негiзi </w:t>
      </w:r>
    </w:p>
    <w:p>
      <w:pPr>
        <w:spacing w:after="0"/>
        <w:ind w:left="0"/>
        <w:jc w:val="both"/>
      </w:pPr>
      <w:r>
        <w:rPr>
          <w:rFonts w:ascii="Times New Roman"/>
          <w:b w:val="false"/>
          <w:i w:val="false"/>
          <w:color w:val="000000"/>
          <w:sz w:val="28"/>
        </w:rPr>
        <w:t xml:space="preserve">      Дамыған елдердiң тәжiрибесi медициналық көмектi ересек адамдар мен балалардың көпшiлiгi, БМСК ұйымдарында, соның iшiнде, жалпы практика дәрiгерiнен алатындығын көрсетедi. </w:t>
      </w:r>
      <w:r>
        <w:br/>
      </w:r>
      <w:r>
        <w:rPr>
          <w:rFonts w:ascii="Times New Roman"/>
          <w:b w:val="false"/>
          <w:i w:val="false"/>
          <w:color w:val="000000"/>
          <w:sz w:val="28"/>
        </w:rPr>
        <w:t xml:space="preserve">
      Қазақстан Республикасында БСМК-нің ұсынылып отырған үлгiсi жалпы дәрiгерлiк практиканың принциптерiне негiзделедi және жергiлiктi денсаулық сақтауды басқару органдарынан мемлекеттiк тапсырыс алатын БМСК орталықтарынан тұратын болады. Бұл модел, "ынталандырушы" құрамдас бөлiгi бар, екi жиынтықты жан басына шаққандағы нормативтi енгiзудi қоса алғанда, дәрiгердi еркiн таңдап алу және басқарудың экономикалық әдiстерi принципiне негiзделетiн болады. Мұның өзi көрсетiлетiн медициналық қызметтердiң қолжетiмдiлiгiн қамтамасыз етуге және сапасының жақсаруына, медицина қызметкерлерiнiң өз еңбегiнің түпкi нәтижелерiне мүдделiлiгiн арттыруға мүмкiндiк туғызады. </w:t>
      </w:r>
      <w:r>
        <w:br/>
      </w:r>
      <w:r>
        <w:rPr>
          <w:rFonts w:ascii="Times New Roman"/>
          <w:b w:val="false"/>
          <w:i w:val="false"/>
          <w:color w:val="000000"/>
          <w:sz w:val="28"/>
        </w:rPr>
        <w:t xml:space="preserve">
      БМСК-нi реформалау және дамыту 2 кезеңде жүзеге асырылады. </w:t>
      </w:r>
      <w:r>
        <w:br/>
      </w:r>
      <w:r>
        <w:rPr>
          <w:rFonts w:ascii="Times New Roman"/>
          <w:b w:val="false"/>
          <w:i w:val="false"/>
          <w:color w:val="000000"/>
          <w:sz w:val="28"/>
        </w:rPr>
        <w:t xml:space="preserve">
      I-кезеңде (2005-2007 жылдары) амбулаториялық-емханалық ұйымдардың қазiргi желiсi, соның iшiнде жалпы дәрiгерлiк практика принциптерiнде жұмыс iстейтiндерi сақталып, дамытылатын болады. Олардың материалдық-техникалық базасы нығайтылады, мұның өзi жаңа емдеу-диагностикалық технологияларын енгiзуге мүмкiндiк бередi. Аурулардың түрлерi және амбулаториялық емделу кезiнде азаматтардың жекелеген санаттарын тегiн немесе жеңілдiкпен дәрiлiк қамтамасыз ету жақсартылады. </w:t>
      </w:r>
      <w:r>
        <w:br/>
      </w:r>
      <w:r>
        <w:rPr>
          <w:rFonts w:ascii="Times New Roman"/>
          <w:b w:val="false"/>
          <w:i w:val="false"/>
          <w:color w:val="000000"/>
          <w:sz w:val="28"/>
        </w:rPr>
        <w:t xml:space="preserve">
      БМСК-нi кезең-кезеңiмен реформалау жалпы дәрiгерлiк практика принципiн эволюциялық енгiзуге бағдарланатын болады. 2005-2007 жылдары жалпы дәрiгерлiк практика және мамандандырылған көмек қызметтерiн ұсынатын аралас типтегi емханаларды құра отырып, қалалық жерлерде амбулаториялық-емханалық көмектi қайта құрылымдау жүргiзiледi. Аудан орталықтары мен қалаларда азаматтарға мамандандырылған көмек және де стационарларда жоспарлы жатқызу БМСК дәрiгерлерiнiң жолдамасы бойынша ғана көрсетiледi. </w:t>
      </w:r>
      <w:r>
        <w:br/>
      </w:r>
      <w:r>
        <w:rPr>
          <w:rFonts w:ascii="Times New Roman"/>
          <w:b w:val="false"/>
          <w:i w:val="false"/>
          <w:color w:val="000000"/>
          <w:sz w:val="28"/>
        </w:rPr>
        <w:t xml:space="preserve">
      Материалдық-техникалық базаны теңдестiру және нығайту принципiн iске асыру үшiн күрделi құрылысты мақсатты инвестициялау, БМСК объектiлерiн қайта құру және жөндеу саясаты, бiрiншi кезекте амбулаториялық қызмет қуатының жетiспеушiлігін бастан кешiрiп отырған өңiрлерде жүргiзiлетiн болады. </w:t>
      </w:r>
      <w:r>
        <w:br/>
      </w:r>
      <w:r>
        <w:rPr>
          <w:rFonts w:ascii="Times New Roman"/>
          <w:b w:val="false"/>
          <w:i w:val="false"/>
          <w:color w:val="000000"/>
          <w:sz w:val="28"/>
        </w:rPr>
        <w:t xml:space="preserve">
      БМСК рөлi мен функцияларының кеңеюiне байланысты оның қызметiнiң нормативтiк-құқықтық базасын жетiлдiру, аурулардың диагностикасы мен оларды емдеу хаттамаларын енгiзу, диспансерлеу, санитарлық-эпидемиологиялық нормалау және халықты дәрiлiк қамтамасыз ету мәселелерi бойынша нұсқаулық құжаттар әзiрлеу талап етiледi. </w:t>
      </w:r>
      <w:r>
        <w:br/>
      </w:r>
      <w:r>
        <w:rPr>
          <w:rFonts w:ascii="Times New Roman"/>
          <w:b w:val="false"/>
          <w:i w:val="false"/>
          <w:color w:val="000000"/>
          <w:sz w:val="28"/>
        </w:rPr>
        <w:t xml:space="preserve">
      БМСК-нi реформалаудың бiрiншi кезеңiнде мынадай ұйымдастырушылық және емдеу-алдын алу шаралары жүзеге асырылатын болады: </w:t>
      </w:r>
      <w:r>
        <w:br/>
      </w:r>
      <w:r>
        <w:rPr>
          <w:rFonts w:ascii="Times New Roman"/>
          <w:b w:val="false"/>
          <w:i w:val="false"/>
          <w:color w:val="000000"/>
          <w:sz w:val="28"/>
        </w:rPr>
        <w:t xml:space="preserve">
      амбулаториялық-емханалық құрылымдарды стационарлардан қаржылық және заңдық жағынан бөлу; </w:t>
      </w:r>
      <w:r>
        <w:br/>
      </w:r>
      <w:r>
        <w:rPr>
          <w:rFonts w:ascii="Times New Roman"/>
          <w:b w:val="false"/>
          <w:i w:val="false"/>
          <w:color w:val="000000"/>
          <w:sz w:val="28"/>
        </w:rPr>
        <w:t xml:space="preserve">
      әлеуметтiк қорғау органдарымен және басқа да мүдделi қызметтермен, сондай-ақ үкiметтiк емес ұйымдармен сектораралық өзара iс-қимыл; </w:t>
      </w:r>
      <w:r>
        <w:br/>
      </w:r>
      <w:r>
        <w:rPr>
          <w:rFonts w:ascii="Times New Roman"/>
          <w:b w:val="false"/>
          <w:i w:val="false"/>
          <w:color w:val="000000"/>
          <w:sz w:val="28"/>
        </w:rPr>
        <w:t xml:space="preserve">
      бекiтiлген халықтың ауруға шалдығу құрылымын зерделеу, оны азайту мен алдын алу жөнiнде шаралар әзiрлеу және iске асыру; </w:t>
      </w:r>
      <w:r>
        <w:br/>
      </w:r>
      <w:r>
        <w:rPr>
          <w:rFonts w:ascii="Times New Roman"/>
          <w:b w:val="false"/>
          <w:i w:val="false"/>
          <w:color w:val="000000"/>
          <w:sz w:val="28"/>
        </w:rPr>
        <w:t xml:space="preserve">
      азаматтардың жекелеген санаттарын алдын ала тексеру; </w:t>
      </w:r>
      <w:r>
        <w:br/>
      </w:r>
      <w:r>
        <w:rPr>
          <w:rFonts w:ascii="Times New Roman"/>
          <w:b w:val="false"/>
          <w:i w:val="false"/>
          <w:color w:val="000000"/>
          <w:sz w:val="28"/>
        </w:rPr>
        <w:t xml:space="preserve">
      иммундық алдын алу; </w:t>
      </w:r>
      <w:r>
        <w:br/>
      </w:r>
      <w:r>
        <w:rPr>
          <w:rFonts w:ascii="Times New Roman"/>
          <w:b w:val="false"/>
          <w:i w:val="false"/>
          <w:color w:val="000000"/>
          <w:sz w:val="28"/>
        </w:rPr>
        <w:t xml:space="preserve">
      диспансерлiк есепте тұратындардың, сондай-ақ әлеуметтiк жағынан елеулi аурулардың алдын алу, емдеу-диагностикалық және оңалту шараларының көлемiн кеңейту; </w:t>
      </w:r>
      <w:r>
        <w:br/>
      </w:r>
      <w:r>
        <w:rPr>
          <w:rFonts w:ascii="Times New Roman"/>
          <w:b w:val="false"/>
          <w:i w:val="false"/>
          <w:color w:val="000000"/>
          <w:sz w:val="28"/>
        </w:rPr>
        <w:t xml:space="preserve">
      тегiн медициналық көмектiң кепiлдi көлемiнiң шеңберiнде дәрiлiк қамтамасыз ету арқылы стационарды алмастыратын технологиялар енгiзу және дамыту; </w:t>
      </w:r>
      <w:r>
        <w:br/>
      </w:r>
      <w:r>
        <w:rPr>
          <w:rFonts w:ascii="Times New Roman"/>
          <w:b w:val="false"/>
          <w:i w:val="false"/>
          <w:color w:val="000000"/>
          <w:sz w:val="28"/>
        </w:rPr>
        <w:t xml:space="preserve">
      халықтың жекелеген санаттарына, сондай-ақ аурулардың белгiлi бiр тiзбесi бойынша ауруларға амбулаториялық деңгейде жеңiлдiктi дәрiлiк қамтамасыз етудi енгiзу; </w:t>
      </w:r>
      <w:r>
        <w:br/>
      </w:r>
      <w:r>
        <w:rPr>
          <w:rFonts w:ascii="Times New Roman"/>
          <w:b w:val="false"/>
          <w:i w:val="false"/>
          <w:color w:val="000000"/>
          <w:sz w:val="28"/>
        </w:rPr>
        <w:t xml:space="preserve">
      жедел-диагностика әдiстерiн енгiзудi қоса алғанда, зертханалық қызметтердi одан әрi нығайту; </w:t>
      </w:r>
      <w:r>
        <w:br/>
      </w:r>
      <w:r>
        <w:rPr>
          <w:rFonts w:ascii="Times New Roman"/>
          <w:b w:val="false"/>
          <w:i w:val="false"/>
          <w:color w:val="000000"/>
          <w:sz w:val="28"/>
        </w:rPr>
        <w:t xml:space="preserve">
      емдеу-диагностикалық процестi бақылау жүйесiнен қызметтi түпкi нәтиже бойынша бағалауға көше отырып, БМСК деңгейiнде қызметтер сапасын арттыру; </w:t>
      </w:r>
      <w:r>
        <w:br/>
      </w:r>
      <w:r>
        <w:rPr>
          <w:rFonts w:ascii="Times New Roman"/>
          <w:b w:val="false"/>
          <w:i w:val="false"/>
          <w:color w:val="000000"/>
          <w:sz w:val="28"/>
        </w:rPr>
        <w:t xml:space="preserve">
      дәрiгердi еркiн таңдау принципiнiң негiзiнде халықтың БМСК ұйымдарының қызметiне қатысуы. </w:t>
      </w:r>
      <w:r>
        <w:br/>
      </w:r>
      <w:r>
        <w:rPr>
          <w:rFonts w:ascii="Times New Roman"/>
          <w:b w:val="false"/>
          <w:i w:val="false"/>
          <w:color w:val="000000"/>
          <w:sz w:val="28"/>
        </w:rPr>
        <w:t xml:space="preserve">
      Аталған iс-шараларды iске асыру медициналық көмек көрсетудiң жалпы құрылымындағы амбулаториялық медициналық қызметтердiң үлесiн елеулi түрде ұлғайтуға және ауруханаға жатқызудың деңгейiн төмендетуге әкеледi. 2005 жылдан бастап медициналық көмектiң көлемiн кеңейту және сапасын арттыру дәрежесiне қарай БМСК деңгейiнде жан басына шаққандағы норматив мөлшерi ұлғаятын болады. </w:t>
      </w:r>
      <w:r>
        <w:br/>
      </w:r>
      <w:r>
        <w:rPr>
          <w:rFonts w:ascii="Times New Roman"/>
          <w:b w:val="false"/>
          <w:i w:val="false"/>
          <w:color w:val="000000"/>
          <w:sz w:val="28"/>
        </w:rPr>
        <w:t xml:space="preserve">
      Екiншi кезеңде (2008-2010 жж.) БМСК жүйесiнiң жалпы дәрiгерлiк практика принципiне көшуi басталады. БМСК-нiң дербес орталықтары құрылатын болады. Мемлекеттiк тапсырыс шеңберiнде аталған ұйымдарды қаржыландыру қорды ұстау элементтерiмен бiрге жан басына шаққандағы қаржыландыру әдiсiнiң негiзiнде жүргiзiлетiн болады. БМСК орталықтары көрсететін қызметтердiң көлемi елеулi түрде кеңейтiлiп, олардың материалдық-техникалық базасы (үйлер, коммуникациялар, жабдықтар) жаңa талаптарға сәйкес келтiрiледi. Орталық персоналы кемiнде 5 жылда 1 рет біліктілігін арттыруға және қайта даярлықтан өтуге тиiс болады. </w:t>
      </w:r>
      <w:r>
        <w:br/>
      </w:r>
      <w:r>
        <w:rPr>
          <w:rFonts w:ascii="Times New Roman"/>
          <w:b w:val="false"/>
          <w:i w:val="false"/>
          <w:color w:val="000000"/>
          <w:sz w:val="28"/>
        </w:rPr>
        <w:t xml:space="preserve">
      Көрсетілетін медициналық көмектің сапасын арттыру мақсатында тұрақты негізде БМСК мекемелерiн тiркеу және әрбiр 3 жылда - тәуелсiз сарашпылардың қатысуымен медицина кадрларының кәсiби бiлiктiлiгiне аттестаттау жүзеге асырылатын болады. </w:t>
      </w:r>
      <w:r>
        <w:br/>
      </w:r>
      <w:r>
        <w:rPr>
          <w:rFonts w:ascii="Times New Roman"/>
          <w:b w:val="false"/>
          <w:i w:val="false"/>
          <w:color w:val="000000"/>
          <w:sz w:val="28"/>
        </w:rPr>
        <w:t xml:space="preserve">
      2010 жылға қарай БМСК-нi қаржыландыру көлемi тегін медициналық көмектiң кепілдi көлемiне бөлінетін қаражаттың жалпы көлемiнің кемiнде 40%-тi болады. </w:t>
      </w:r>
      <w:r>
        <w:br/>
      </w:r>
      <w:r>
        <w:rPr>
          <w:rFonts w:ascii="Times New Roman"/>
          <w:b w:val="false"/>
          <w:i w:val="false"/>
          <w:color w:val="000000"/>
          <w:sz w:val="28"/>
        </w:rPr>
        <w:t xml:space="preserve">
      Бастапқы буынды реформалау БМСК-нің ажырамас құрамы болып табылатын жедел медициналық көмек қызметiн ұйымдастыру бiр мезгiлде қайта құруды көздейдi. </w:t>
      </w:r>
      <w:r>
        <w:br/>
      </w:r>
      <w:r>
        <w:rPr>
          <w:rFonts w:ascii="Times New Roman"/>
          <w:b w:val="false"/>
          <w:i w:val="false"/>
          <w:color w:val="000000"/>
          <w:sz w:val="28"/>
        </w:rPr>
        <w:t xml:space="preserve">
      Бұл қызметтi дамыту мынадай бағыттар бойынша жүзеге асырылатын болады: </w:t>
      </w:r>
      <w:r>
        <w:br/>
      </w:r>
      <w:r>
        <w:rPr>
          <w:rFonts w:ascii="Times New Roman"/>
          <w:b w:val="false"/>
          <w:i w:val="false"/>
          <w:color w:val="000000"/>
          <w:sz w:val="28"/>
        </w:rPr>
        <w:t xml:space="preserve">
      негізсiз шақыруларды қысқарту және шұғыл (төтенше емес) көмекке мұқтаждық ететiн сырқаттардың мекен-жайына жiберу, амбулаториялық буынды ұйымдастыру есебiнен, сондай-ақ бастапқы деңгей қызметі мен оның қолжетiмділігінің ауқымын кеңейту жолымен жедел медициналық көмектiң көлемiн азайту; </w:t>
      </w:r>
      <w:r>
        <w:br/>
      </w:r>
      <w:r>
        <w:rPr>
          <w:rFonts w:ascii="Times New Roman"/>
          <w:b w:val="false"/>
          <w:i w:val="false"/>
          <w:color w:val="000000"/>
          <w:sz w:val="28"/>
        </w:rPr>
        <w:t xml:space="preserve">
      қызметтердi бекiтілген нормативтерге сәйкес материалдық-техникалық қамтамасыз ету; </w:t>
      </w:r>
      <w:r>
        <w:br/>
      </w:r>
      <w:r>
        <w:rPr>
          <w:rFonts w:ascii="Times New Roman"/>
          <w:b w:val="false"/>
          <w:i w:val="false"/>
          <w:color w:val="000000"/>
          <w:sz w:val="28"/>
        </w:rPr>
        <w:t xml:space="preserve">
      өмiр тiршiлiгiн қамтамасыз ету қызметтерi персоналының (полиция, жол полициясы, өрт қызметі) және көлік құралдары жүргiзушілерiнiң бастапқы медициналық көмек көрсетуi iс-қимылдарын үйлестіру. </w:t>
      </w:r>
      <w:r>
        <w:br/>
      </w:r>
      <w:r>
        <w:rPr>
          <w:rFonts w:ascii="Times New Roman"/>
          <w:b w:val="false"/>
          <w:i w:val="false"/>
          <w:color w:val="000000"/>
          <w:sz w:val="28"/>
        </w:rPr>
        <w:t xml:space="preserve">
      БСМК-нi реформалаудың екiншi кезеңiнде жедел медициналық көмек көрсететiн ұйымдар дербес болуға тиiс. </w:t>
      </w:r>
      <w:r>
        <w:br/>
      </w:r>
      <w:r>
        <w:rPr>
          <w:rFonts w:ascii="Times New Roman"/>
          <w:b w:val="false"/>
          <w:i w:val="false"/>
          <w:color w:val="000000"/>
          <w:sz w:val="28"/>
        </w:rPr>
        <w:t xml:space="preserve">
      Алдын алу бағытын күшейту және БСМК-нi нығайту жөнінде жүргізілетiн реформалардың нәтижесi стационарлық медициналық көмек қызметін ұтымды ету, төсек-орынға бағдар жасаудан бас тарту болады. Болашақта мамандандырылған бөлiмшелерi бар көп бейіндi ауруханалар құрылатын болады. Туберкулезге қарсы диспансерлер, жұқпалы және басқа да ауруханалардың ерекшелiктерi ескеріле отырып, күшейтіледi және жұмыс iстейтiн болады. </w:t>
      </w:r>
      <w:r>
        <w:br/>
      </w:r>
      <w:r>
        <w:rPr>
          <w:rFonts w:ascii="Times New Roman"/>
          <w:b w:val="false"/>
          <w:i w:val="false"/>
          <w:color w:val="000000"/>
          <w:sz w:val="28"/>
        </w:rPr>
        <w:t xml:space="preserve">
      Емдеу ұйымдарының жаңаларын салу және барларын қайта құру стационарлық көмек сияқты нысандарды дамыту қажеттігін және БСМК ұйымдарының басымдығын ескере отырып жүргізілетiн болады. </w:t>
      </w:r>
      <w:r>
        <w:br/>
      </w:r>
      <w:r>
        <w:rPr>
          <w:rFonts w:ascii="Times New Roman"/>
          <w:b w:val="false"/>
          <w:i w:val="false"/>
          <w:color w:val="000000"/>
          <w:sz w:val="28"/>
        </w:rPr>
        <w:t xml:space="preserve">
      Бұл peттe медициналық көмек көрсетудің кезеңділігі мен сабақтастығы принциптерiн ескеріле отырып сырқаттарды ауруханаға жатқызу өлшемдерi барынша айқын белгіленедi. </w:t>
      </w:r>
      <w:r>
        <w:br/>
      </w:r>
      <w:r>
        <w:rPr>
          <w:rFonts w:ascii="Times New Roman"/>
          <w:b w:val="false"/>
          <w:i w:val="false"/>
          <w:color w:val="000000"/>
          <w:sz w:val="28"/>
        </w:rPr>
        <w:t xml:space="preserve">
      Осылайша, Қазақстан Республикасында медициналық көмектi ұйымдастыруды жетілдiрудің басым бағыты жедел көмек қызметтерiнің және стационарлардың жұмыстарын ұтымды етумен қатар, жалпы дәрiгерлік практикаға негiзделген БМСК-нiң жаңа моделiн құру болады. Бұл модел халықтың қажеттіліктерiне толық дәрежеде сай келiп, денсаулық сақтау үшiн медицина қызметкерлерi мен азаматтардың өзара жауапкершілігiне негізделетiн болады. Бұл халыққа медициналық көмек көрсетудегi сабақтастық пен кезеңділiктi қамтамасыз ете отырып, назарды шығынды стационарлықтан амбулаториялық-емханалық көмекке аударуға мүмкiндiк бередi. </w:t>
      </w:r>
    </w:p>
    <w:p>
      <w:pPr>
        <w:spacing w:after="0"/>
        <w:ind w:left="0"/>
        <w:jc w:val="left"/>
      </w:pPr>
      <w:r>
        <w:rPr>
          <w:rFonts w:ascii="Times New Roman"/>
          <w:b/>
          <w:i w:val="false"/>
          <w:color w:val="000000"/>
        </w:rPr>
        <w:t xml:space="preserve"> 5.2.2. Ауылдағы денсаулық сақтауды дамыту </w:t>
      </w:r>
    </w:p>
    <w:p>
      <w:pPr>
        <w:spacing w:after="0"/>
        <w:ind w:left="0"/>
        <w:jc w:val="both"/>
      </w:pPr>
      <w:r>
        <w:rPr>
          <w:rFonts w:ascii="Times New Roman"/>
          <w:b w:val="false"/>
          <w:i w:val="false"/>
          <w:color w:val="000000"/>
          <w:sz w:val="28"/>
        </w:rPr>
        <w:t>      Қазақстан Республикасының ауылдық аумақтарын дамытудың  </w:t>
      </w:r>
      <w:r>
        <w:rPr>
          <w:rFonts w:ascii="Times New Roman"/>
          <w:b w:val="false"/>
          <w:i w:val="false"/>
          <w:color w:val="000000"/>
          <w:sz w:val="28"/>
        </w:rPr>
        <w:t xml:space="preserve">мемлекеттiк </w:t>
      </w:r>
      <w:r>
        <w:rPr>
          <w:rFonts w:ascii="Times New Roman"/>
          <w:b w:val="false"/>
          <w:i w:val="false"/>
          <w:color w:val="000000"/>
          <w:sz w:val="28"/>
        </w:rPr>
        <w:t xml:space="preserve">және өңiрлiк бағдарламаларының шеңберiнде 2004-2010 жылдары ауылдық денсаулық сақтаудың материалдық-техникалық базасы жақсартылатын болады. Денсаулық сақтау объектілерiн салу, қайта салу, күрделi жөндеу және белгіленген нормативтерге сәйкес, сондай-ақ Қазақстан Республикасының Денсаулық сақтау министрлiгi әзiрлеген денсаулық сақтау салаларының басымдық берiлетiн ұйымдары желiсiн дамытудағы қажеттілiкті және оларды салу мен қайта құруды қаржыландыру көздерiн айқындау жөнiндегi әдiстемеге сәйкес БМСК объектілерiн медициналық жабдықтармен және санитарлық автокөлiктермен толық жарақтандыру жүзеге асырылатын болады. </w:t>
      </w:r>
      <w:r>
        <w:br/>
      </w:r>
      <w:r>
        <w:rPr>
          <w:rFonts w:ascii="Times New Roman"/>
          <w:b w:val="false"/>
          <w:i w:val="false"/>
          <w:color w:val="000000"/>
          <w:sz w:val="28"/>
        </w:rPr>
        <w:t xml:space="preserve">
      2005-2007 жылдарда денсаулық сақтау объектілерiнiң 90-ы салынып, 450-i жөнделуден өтуге тиiс. Бұл ретте туберкулездi емдеу мен әйелдердi босандыруға көмектiң барлық қажеттiлiктерi толық қамтамасыз етілуге тиiс. </w:t>
      </w:r>
      <w:r>
        <w:br/>
      </w:r>
      <w:r>
        <w:rPr>
          <w:rFonts w:ascii="Times New Roman"/>
          <w:b w:val="false"/>
          <w:i w:val="false"/>
          <w:color w:val="000000"/>
          <w:sz w:val="28"/>
        </w:rPr>
        <w:t xml:space="preserve">
      Ұтқыр медицина мен телемедицинаны қолдану жалғасады. </w:t>
      </w:r>
      <w:r>
        <w:br/>
      </w:r>
      <w:r>
        <w:rPr>
          <w:rFonts w:ascii="Times New Roman"/>
          <w:b w:val="false"/>
          <w:i w:val="false"/>
          <w:color w:val="000000"/>
          <w:sz w:val="28"/>
        </w:rPr>
        <w:t xml:space="preserve">
      Ауылда БМСК-нi көрсетудiң жұмыс iстейтiн жүйесi сақталатын болады. Медициналық көмектi ұйымдастыруды жетілдiрудiң негiзгi бағыты жалпы практикадағы дәрiгердiң ролiн арттыру және қызметiн кеңейту болып табылады. Оған ФП мен ФАП персоналдарына басшылық ету (фелъдшерлер, акушерлер, медбикелер), сондай-ақ әлеуметтiк қызметкерлермен қызметтi үйлестіру жүктелетiн болады. Қойылған мiндеттердi орындау үшiн жалпы практика жөнiндегi фельдшер-акушер персоналды дайындауды тереңдету көзделiп отыр. </w:t>
      </w:r>
      <w:r>
        <w:br/>
      </w:r>
      <w:r>
        <w:rPr>
          <w:rFonts w:ascii="Times New Roman"/>
          <w:b w:val="false"/>
          <w:i w:val="false"/>
          <w:color w:val="000000"/>
          <w:sz w:val="28"/>
        </w:rPr>
        <w:t xml:space="preserve">
      2005 жылы АДА (ауылдық дәрiгерлiк амбулатория), АУА/АА (ауылдық учаскелiк аурухана/ауылдық аурухана) және аудандық емханаларды мемлекеттік мекемелер мәртебесiне көшiру аяқталатын болады. </w:t>
      </w:r>
      <w:r>
        <w:br/>
      </w:r>
      <w:r>
        <w:rPr>
          <w:rFonts w:ascii="Times New Roman"/>
          <w:b w:val="false"/>
          <w:i w:val="false"/>
          <w:color w:val="000000"/>
          <w:sz w:val="28"/>
        </w:rPr>
        <w:t xml:space="preserve">
      Қаржыландырудың жаңа схемасына және функцияларының айқын бөлiнуiне байланысты аудандық емханалар аудандық орталық ауруханалардан қаржылық және заңдық жағынан бөлiнетiн болады. </w:t>
      </w:r>
      <w:r>
        <w:br/>
      </w:r>
      <w:r>
        <w:rPr>
          <w:rFonts w:ascii="Times New Roman"/>
          <w:b w:val="false"/>
          <w:i w:val="false"/>
          <w:color w:val="000000"/>
          <w:sz w:val="28"/>
        </w:rPr>
        <w:t xml:space="preserve">
      Екiншi кезеңде медицина ұйымдарының ұйымдастыру-құқықтық нысаналарын өзгерту мәселесi қаралатын болады. </w:t>
      </w:r>
      <w:r>
        <w:br/>
      </w:r>
      <w:r>
        <w:rPr>
          <w:rFonts w:ascii="Times New Roman"/>
          <w:b w:val="false"/>
          <w:i w:val="false"/>
          <w:color w:val="000000"/>
          <w:sz w:val="28"/>
        </w:rPr>
        <w:t xml:space="preserve">
      Ауылдық жерлерде аудандық орталық ауруханаларға (аудандық) ерекше рөл берілетін болады. </w:t>
      </w:r>
      <w:r>
        <w:br/>
      </w:r>
      <w:r>
        <w:rPr>
          <w:rFonts w:ascii="Times New Roman"/>
          <w:b w:val="false"/>
          <w:i w:val="false"/>
          <w:color w:val="000000"/>
          <w:sz w:val="28"/>
        </w:rPr>
        <w:t xml:space="preserve">
      Ауылдық денсаулық сақтау объектілерiн біліктi медицина және фармацевтика кадрларымен қамтамасыз ету мақсатында медициналық және фармацевтикалық жоғары және орта білімi бар мамандарды ауылдық жерге тұрақтандырудың, қызметтiк тұрғын үй беру, бiр жолғы көмекақылар төлеудiң, ауылдық жерлерде үш жыл жұмыс iстеген жағдайда мемлекеттік білім беру кредиттерiн өтеу сияқты пәрмендi тетiктер әзiрленетiн болады. </w:t>
      </w:r>
      <w:r>
        <w:br/>
      </w:r>
      <w:r>
        <w:rPr>
          <w:rFonts w:ascii="Times New Roman"/>
          <w:b w:val="false"/>
          <w:i w:val="false"/>
          <w:color w:val="000000"/>
          <w:sz w:val="28"/>
        </w:rPr>
        <w:t xml:space="preserve">
      Облыстық атқарушы органдарға мамандарды олардың үш жыл бойы ауылда жұмыс iстеу шартымен даярлауға тиiстi жергіліктi бюджеттер қаражаттары есебiнен мақсатты гранттар бөлу құқығы берілетiн болады. </w:t>
      </w:r>
    </w:p>
    <w:p>
      <w:pPr>
        <w:spacing w:after="0"/>
        <w:ind w:left="0"/>
        <w:jc w:val="left"/>
      </w:pPr>
      <w:r>
        <w:rPr>
          <w:rFonts w:ascii="Times New Roman"/>
          <w:b/>
          <w:i w:val="false"/>
          <w:color w:val="000000"/>
        </w:rPr>
        <w:t xml:space="preserve"> 5.2.3. Санитарлық-эпидемиологиялық </w:t>
      </w:r>
      <w:r>
        <w:br/>
      </w:r>
      <w:r>
        <w:rPr>
          <w:rFonts w:ascii="Times New Roman"/>
          <w:b/>
          <w:i w:val="false"/>
          <w:color w:val="000000"/>
        </w:rPr>
        <w:t xml:space="preserve">
салауаттылықты қамтамасыз ету </w:t>
      </w:r>
    </w:p>
    <w:p>
      <w:pPr>
        <w:spacing w:after="0"/>
        <w:ind w:left="0"/>
        <w:jc w:val="both"/>
      </w:pPr>
      <w:r>
        <w:rPr>
          <w:rFonts w:ascii="Times New Roman"/>
          <w:b w:val="false"/>
          <w:i w:val="false"/>
          <w:color w:val="000000"/>
          <w:sz w:val="28"/>
        </w:rPr>
        <w:t xml:space="preserve">      Санитарлық-эпидемиологиялық ахуалды жақсарту, соның iшiнде жұқпалы, кәсiби және жұқпалы емес аурулардың алдын алу және оларды азайту, халықтың денсаулығына тiршiлiк ету ортасының қолайсыз факторларының зиянды әсерлерiн азайту мақсатында мынадай мiндеттер шешiлетiн болады: </w:t>
      </w:r>
      <w:r>
        <w:br/>
      </w:r>
      <w:r>
        <w:rPr>
          <w:rFonts w:ascii="Times New Roman"/>
          <w:b w:val="false"/>
          <w:i w:val="false"/>
          <w:color w:val="000000"/>
          <w:sz w:val="28"/>
        </w:rPr>
        <w:t xml:space="preserve">
      БМСК-мен мемлекеттiк санитарлық-эпидемиологиялық қызметтi, әсiресе халық арасында санитарлық-алдын алу жұмысына бағытталған шараларды күшейту бөлiгiнде интеграциялау; </w:t>
      </w:r>
      <w:r>
        <w:br/>
      </w:r>
      <w:r>
        <w:rPr>
          <w:rFonts w:ascii="Times New Roman"/>
          <w:b w:val="false"/>
          <w:i w:val="false"/>
          <w:color w:val="000000"/>
          <w:sz w:val="28"/>
        </w:rPr>
        <w:t xml:space="preserve">
      жұқпалы ауруларды, соның iшiнде туберкулездi, жыныс жолдары арқылы берiлетiн жұқпалы ауруларды және АҚТҚ/ЖҚТБ-ны азайту жөнiнде санитарлық-эпидемиологиялық қызметтiң мемлекеттiк органдарымен iс-шараларды жалпы үйлестiрудi қамтамасыз ету; </w:t>
      </w:r>
      <w:r>
        <w:br/>
      </w:r>
      <w:r>
        <w:rPr>
          <w:rFonts w:ascii="Times New Roman"/>
          <w:b w:val="false"/>
          <w:i w:val="false"/>
          <w:color w:val="000000"/>
          <w:sz w:val="28"/>
        </w:rPr>
        <w:t xml:space="preserve">
      жұқпалы аурулардың зертханалық диагностикасын жүргiзуге мүмкiндiк беретiн оңтайлы жағдайларды жасау және оларды аудандық деңгейде санитарлық-эпидемиологиялық сараптаманы жүзеге асыратын мемлекеттiк ұйымдарда орталықтандыру; </w:t>
      </w:r>
      <w:r>
        <w:br/>
      </w:r>
      <w:r>
        <w:rPr>
          <w:rFonts w:ascii="Times New Roman"/>
          <w:b w:val="false"/>
          <w:i w:val="false"/>
          <w:color w:val="000000"/>
          <w:sz w:val="28"/>
        </w:rPr>
        <w:t xml:space="preserve">
      санитарлық-эпидемиологиялық қызмет зертханаларын кезең-кезеңiмен жаңғыртуды жүргiзу; </w:t>
      </w:r>
      <w:r>
        <w:br/>
      </w:r>
      <w:r>
        <w:rPr>
          <w:rFonts w:ascii="Times New Roman"/>
          <w:b w:val="false"/>
          <w:i w:val="false"/>
          <w:color w:val="000000"/>
          <w:sz w:val="28"/>
        </w:rPr>
        <w:t xml:space="preserve">
      жұқпалы ауруларға қарсы күрес, аумақтарды санитарлық қорғау және биологиялық лаңкестiктiң зардаптарын жою жөнiнде жүргiзiлетiн санитарлық-эпидемияға қарсы (алдын алу) iс-шараларды одан әрi жетiлдiру; </w:t>
      </w:r>
      <w:r>
        <w:br/>
      </w:r>
      <w:r>
        <w:rPr>
          <w:rFonts w:ascii="Times New Roman"/>
          <w:b w:val="false"/>
          <w:i w:val="false"/>
          <w:color w:val="000000"/>
          <w:sz w:val="28"/>
        </w:rPr>
        <w:t xml:space="preserve">
      санитарлық-эпидемиологиялық нормалаудың ғылымы негiздемесiн қамтамасыз ету және мемлекеттік жүйесiнiң құжаттарын жүргізу; </w:t>
      </w:r>
      <w:r>
        <w:br/>
      </w:r>
      <w:r>
        <w:rPr>
          <w:rFonts w:ascii="Times New Roman"/>
          <w:b w:val="false"/>
          <w:i w:val="false"/>
          <w:color w:val="000000"/>
          <w:sz w:val="28"/>
        </w:rPr>
        <w:t xml:space="preserve">
      табиғи және техногендiк апаттардың медициналық зардаптарын жою жөнiндегi iс-шараларға мүдделi мемлекеттiк органдармен бiрлесiп қатысу. </w:t>
      </w:r>
      <w:r>
        <w:br/>
      </w:r>
      <w:r>
        <w:rPr>
          <w:rFonts w:ascii="Times New Roman"/>
          <w:b w:val="false"/>
          <w:i w:val="false"/>
          <w:color w:val="000000"/>
          <w:sz w:val="28"/>
        </w:rPr>
        <w:t xml:space="preserve">
      Санитарлық-эпидемиологиялық қадағалау қызметiнiң алдын алу бағытын күшейту мақсатында БСМК деңгейiнде мынадай iс-шаралар iске асырылатын болады: </w:t>
      </w:r>
      <w:r>
        <w:br/>
      </w:r>
      <w:r>
        <w:rPr>
          <w:rFonts w:ascii="Times New Roman"/>
          <w:b w:val="false"/>
          <w:i w:val="false"/>
          <w:color w:val="000000"/>
          <w:sz w:val="28"/>
        </w:rPr>
        <w:t xml:space="preserve">
      назарды қадағалаушылық пен әкiмшілiктен қауiпсiз тауарлар өндiру мен қызмет көрсетулердi оқыту мен ынталандыру шараларына аудару; </w:t>
      </w:r>
      <w:r>
        <w:br/>
      </w:r>
      <w:r>
        <w:rPr>
          <w:rFonts w:ascii="Times New Roman"/>
          <w:b w:val="false"/>
          <w:i w:val="false"/>
          <w:color w:val="000000"/>
          <w:sz w:val="28"/>
        </w:rPr>
        <w:t xml:space="preserve">
      бiрқатар функциялар мен өкiлеттiктердi республикалықтан облыстыққа және облыстықтан - басқарудың қалалық және аудандық деңгейлерiне беру. </w:t>
      </w:r>
      <w:r>
        <w:br/>
      </w:r>
      <w:r>
        <w:rPr>
          <w:rFonts w:ascii="Times New Roman"/>
          <w:b w:val="false"/>
          <w:i w:val="false"/>
          <w:color w:val="000000"/>
          <w:sz w:val="28"/>
        </w:rPr>
        <w:t xml:space="preserve">
      Санитарлық-эпидемиологиялық қызметтiң зертханалық желілерiн жаңғырту, бiрiншi кезекте, осы заманғы зерттеу стандарттарын қолдануға және халықтың денсаулығына тiршiлiк ету ортасының қолайсыз факторлары әсерлерiнiң себептi-салдарлы байланыстарын белгілеуге негiзделген санитарлық-эпидемиологиялық сараптаманың сапалық жаңа деңгейiне ауысуды көздейтiн болады. Ол үшін барлық деңгейлердегi зертханалық қызметтi жаңғыртумен қатар тиiстi деңгейлер (республикалық, облыстық және аудандық) бойынша жүргiзiлген зертханалық зерттеулердiң мақсаттарын, көлемдерi мен номенклатураларын шектеу көзделедi, ол 3-кезеңде жүзеге асырылатын болады (І - республикалық деңгей 2005 жылы; II - облыстық деңгей - 2006-2007 жылдары; III - аудандық деңгей - 2007-2009 жылдары). </w:t>
      </w:r>
      <w:r>
        <w:br/>
      </w:r>
      <w:r>
        <w:rPr>
          <w:rFonts w:ascii="Times New Roman"/>
          <w:b w:val="false"/>
          <w:i w:val="false"/>
          <w:color w:val="000000"/>
          <w:sz w:val="28"/>
        </w:rPr>
        <w:t xml:space="preserve">
      Референс-зертханалар желiсiнiң негiзiнде орталықтанған, көп функциялы зертханалық қызмет құрылатын болады, мұның өзi зертханалық зерттеулер сапасының елеулi түрде артуын қамтамасыз етедi. </w:t>
      </w:r>
      <w:r>
        <w:br/>
      </w:r>
      <w:r>
        <w:rPr>
          <w:rFonts w:ascii="Times New Roman"/>
          <w:b w:val="false"/>
          <w:i w:val="false"/>
          <w:color w:val="000000"/>
          <w:sz w:val="28"/>
        </w:rPr>
        <w:t xml:space="preserve">
      Ерекше қауiптi жұқпалы ауруларға қарсы күрес, аумақтарды санитарлық қорғау және биологиялық лаңкестiктiң зардаптарын жою халықтың ерекше қауiптi жұқпалы ауруларға шалдығуының алдын алуға және оларға жол бермеуге бағытталатын болады. </w:t>
      </w:r>
      <w:r>
        <w:br/>
      </w:r>
      <w:r>
        <w:rPr>
          <w:rFonts w:ascii="Times New Roman"/>
          <w:b w:val="false"/>
          <w:i w:val="false"/>
          <w:color w:val="000000"/>
          <w:sz w:val="28"/>
        </w:rPr>
        <w:t xml:space="preserve">
      Ел аумағына ерекше қауiптi жұқпалы ауруларды және халықтың денсаулығы үшiн қауiптi өнiмдердi әкелуге жол бермеу мақсатында мемлекеттік шекараның қиып өтетiн жерлерiнде санитарлық-карантиндiк пункттердi нығайту жөнiнде шаралар қолданылатын болады. </w:t>
      </w:r>
      <w:r>
        <w:br/>
      </w:r>
      <w:r>
        <w:rPr>
          <w:rFonts w:ascii="Times New Roman"/>
          <w:b w:val="false"/>
          <w:i w:val="false"/>
          <w:color w:val="000000"/>
          <w:sz w:val="28"/>
        </w:rPr>
        <w:t xml:space="preserve">
      Санитарлық-эпидемиологиялық нормалау саласында халықтың санитарлық-эпидемиологиялық салауаттылығы бойынша халықаралық стандарттарға, соның iшiнде ДДҰ-ның талаптарына сәйкес келетiн ғылыми негізделген нормативтiк базаны құру қамтамасыз етiлетiн болады. </w:t>
      </w:r>
    </w:p>
    <w:p>
      <w:pPr>
        <w:spacing w:after="0"/>
        <w:ind w:left="0"/>
        <w:jc w:val="left"/>
      </w:pPr>
      <w:r>
        <w:rPr>
          <w:rFonts w:ascii="Times New Roman"/>
          <w:b/>
          <w:i w:val="false"/>
          <w:color w:val="000000"/>
        </w:rPr>
        <w:t xml:space="preserve"> 5.2.4. Салауатты өмiр салтын қалыптастыру </w:t>
      </w:r>
      <w:r>
        <w:br/>
      </w:r>
      <w:r>
        <w:rPr>
          <w:rFonts w:ascii="Times New Roman"/>
          <w:b/>
          <w:i w:val="false"/>
          <w:color w:val="000000"/>
        </w:rPr>
        <w:t xml:space="preserve">
және аурулардың алдын алу </w:t>
      </w:r>
    </w:p>
    <w:p>
      <w:pPr>
        <w:spacing w:after="0"/>
        <w:ind w:left="0"/>
        <w:jc w:val="both"/>
      </w:pPr>
      <w:r>
        <w:rPr>
          <w:rFonts w:ascii="Times New Roman"/>
          <w:b w:val="false"/>
          <w:i w:val="false"/>
          <w:color w:val="000000"/>
          <w:sz w:val="28"/>
        </w:rPr>
        <w:t xml:space="preserve">      Ауруларды емдеуге бағдарланған денсаулық сақтау жүйесiнен алшақтау және интеграцияланған медициналық қызмет көрсетудi енгiзу адам денсаулығына байланысты проблемалар кешенiн шешуге бағытталған көп салалы қызметті көздейдi. </w:t>
      </w:r>
      <w:r>
        <w:br/>
      </w:r>
      <w:r>
        <w:rPr>
          <w:rFonts w:ascii="Times New Roman"/>
          <w:b w:val="false"/>
          <w:i w:val="false"/>
          <w:color w:val="000000"/>
          <w:sz w:val="28"/>
        </w:rPr>
        <w:t xml:space="preserve">
      Денсаулықты сақтау үшiн азаматтар мен мемлекеттiң ынтымақтасқан жауапкершілік принципiн iске асыру профилактикалық iс-шараларды жүргiзу және салауатты өмiр салтын қалыптастыру, халықты кейiннен серпiндi түрде қадағалай және сауықтыра отырып, кезеңдiк алдын алу медициналық тексерулермен қамтамасыз ету арқылы жүзеге асырылатын болады. </w:t>
      </w:r>
      <w:r>
        <w:br/>
      </w:r>
      <w:r>
        <w:rPr>
          <w:rFonts w:ascii="Times New Roman"/>
          <w:b w:val="false"/>
          <w:i w:val="false"/>
          <w:color w:val="000000"/>
          <w:sz w:val="28"/>
        </w:rPr>
        <w:t xml:space="preserve">
      Денсаулықты насихаттау, жұқпалы және жұқпалы емес аурулардың алдын алу, ана мен баланың денсаулығын нығайту, ұтымды тамақтану принциптерiн енгiзу, дене белсенділiгiн күшейту, отбасын жоспарлау, нашақорлықтың, жарақаттану мен бақытсыз жағдайлардың, АҚТҚ/ЖҚТБ-ның, ЖЖБЖ-ның алдын алу, темекi тартуға және алкогольге салынуға қарсы күрес сияқты қоғамдық денсаулық сақтау бағдарламалары әзiрленедi және iске асырылады. Бұл бағдарламаларды iске асыру БМСК-нiң, мамандандырылған медициналық көмек көрсететiн ұйымдардың және санитарлық-эпидемиологиялық қызметтiң өзара iс-қимылы кезiнде жүзеге асырылатын болады. </w:t>
      </w:r>
      <w:r>
        <w:br/>
      </w:r>
      <w:r>
        <w:rPr>
          <w:rFonts w:ascii="Times New Roman"/>
          <w:b w:val="false"/>
          <w:i w:val="false"/>
          <w:color w:val="000000"/>
          <w:sz w:val="28"/>
        </w:rPr>
        <w:t xml:space="preserve">
      Сондай-ақ артериалдық гипертония, диабет және басқа да ең көп таралған жұқпалы емес аурулардың алдын алу бойынша мақсатты бағдарламалар әзiрленедi. Бұл ретте денсаулық сақтаудың жаңа моделiн дамыта отырып, салауатты өмiр салтын насихаттау және аурулардың алдын алу бағдарламаларын қаржыландыру халықты мейлiнше тиiмдi қамту мақсатында аудандық деңгейге берiлуi мүмкiн. </w:t>
      </w:r>
      <w:r>
        <w:br/>
      </w:r>
      <w:r>
        <w:rPr>
          <w:rFonts w:ascii="Times New Roman"/>
          <w:b w:val="false"/>
          <w:i w:val="false"/>
          <w:color w:val="000000"/>
          <w:sz w:val="28"/>
        </w:rPr>
        <w:t xml:space="preserve">
      БМСК ұйымдарының базасында халықты салауатты өмiр салтына, оңалтуға оқыту жөнiнде бағдарламалар енгізiледi, созылмалы аурулары бар науқастарға арналған мектептер ұйымдастырылатын болады. Қамқорлық қызметке, салауатты өмiр салтын насихаттау мен санитарлық-эпидемиологиялық салауаттылыққа жауапты орта медициналық персоналдың саны БМСК-нiң әрбiр аумақтық бөлiмшесiндегі жұмыстардың алдын алу бағытын күшейту үшiн штаттық нормативтердi қайта қарау арқылы көбейтiлетiн болады. Мектепке дейiнгi және мектеп жасындағы балаларды, оқушылар мен студенттердi медициналық тексерулерден өткiзуге ерекше назар аударылатын болады. Бұл үшiн барлық бiлiм беру ұйымдарында медициналық пункттер желiсi қалпына келтiрiледi. </w:t>
      </w:r>
    </w:p>
    <w:p>
      <w:pPr>
        <w:spacing w:after="0"/>
        <w:ind w:left="0"/>
        <w:jc w:val="left"/>
      </w:pPr>
      <w:r>
        <w:rPr>
          <w:rFonts w:ascii="Times New Roman"/>
          <w:b/>
          <w:i w:val="false"/>
          <w:color w:val="000000"/>
        </w:rPr>
        <w:t xml:space="preserve"> 5.2.5. Халықтың денсаулығын сақтауға сектораралық көзқарас </w:t>
      </w:r>
    </w:p>
    <w:p>
      <w:pPr>
        <w:spacing w:after="0"/>
        <w:ind w:left="0"/>
        <w:jc w:val="both"/>
      </w:pPr>
      <w:r>
        <w:rPr>
          <w:rFonts w:ascii="Times New Roman"/>
          <w:b w:val="false"/>
          <w:i w:val="false"/>
          <w:color w:val="000000"/>
          <w:sz w:val="28"/>
        </w:rPr>
        <w:t xml:space="preserve">      ДДҰ-ның деректерi бойынша адам денсаулығы көбiне тұрмыс салтына, генетикалық факторларға, қоршаған ортаға және денсаулық сақтау жүйесiне байланысты болады. Денсаулық сақтауды басқаруды жетiлдiру мәселелерiндегi негiзгi мiндеттердiң бiрi денсаулық сақтау субъектiлерiнiң қызметiн үйлестiру және халықтың денсаулығын сақтауға сектораралық қағидаттармен келу болып табылады. </w:t>
      </w:r>
      <w:r>
        <w:br/>
      </w:r>
      <w:r>
        <w:rPr>
          <w:rFonts w:ascii="Times New Roman"/>
          <w:b w:val="false"/>
          <w:i w:val="false"/>
          <w:color w:val="000000"/>
          <w:sz w:val="28"/>
        </w:rPr>
        <w:t xml:space="preserve">
      Осы мақсаттарда қызметi халық денсаулығы жай-күйi мен денсаулық сақтау қызметтерiнiң жұмыс iстеуiне тiкелей және жанама әсер ететiн әр түрлi мемлекеттiк органдардың, ведомстволар мен ұйымдардың жұмыстарын үйлестiру көзделедi. Бағдарламада алға қойылған мiндеттердi табысты орындау үшiн денсаулық сақтау саласындағы мемлекеттiк саясаттың жекелеген басым бағыттарын iске асыру үшiн әр түрлi ведомстволардың күш-жiгерi бiрiктiрiлiп, Қазақстан Республикасы Үкiметiнiң жанындағы денсаулық сақтау жөнiндегi Ұлттық үйлестіру кеңесi, сондай-ақ жергiлiктi атқарушы органдар жанындағы үйлестiру кеңестерi құрылатын болады. </w:t>
      </w:r>
      <w:r>
        <w:br/>
      </w:r>
      <w:r>
        <w:rPr>
          <w:rFonts w:ascii="Times New Roman"/>
          <w:b w:val="false"/>
          <w:i w:val="false"/>
          <w:color w:val="000000"/>
          <w:sz w:val="28"/>
        </w:rPr>
        <w:t xml:space="preserve">
      Сектораралық ынтымақтастықтың мынадай элементтерi iске асырылуға тиiс: </w:t>
      </w:r>
      <w:r>
        <w:br/>
      </w:r>
      <w:r>
        <w:rPr>
          <w:rFonts w:ascii="Times New Roman"/>
          <w:b w:val="false"/>
          <w:i w:val="false"/>
          <w:color w:val="000000"/>
          <w:sz w:val="28"/>
        </w:rPr>
        <w:t xml:space="preserve">
      демография және көшi-қон органдарымен тығыз байланыс жасау арқылы белсендi демографиялық саясат жүргiзу және демографиялық процестерді реттеу; </w:t>
      </w:r>
      <w:r>
        <w:br/>
      </w:r>
      <w:r>
        <w:rPr>
          <w:rFonts w:ascii="Times New Roman"/>
          <w:b w:val="false"/>
          <w:i w:val="false"/>
          <w:color w:val="000000"/>
          <w:sz w:val="28"/>
        </w:rPr>
        <w:t xml:space="preserve">
      еңбек және халықты әлеуметтік қорғау органдарымен бiрге азаматтарға профилактикалық, медициналық-әлеуметтiк көмек және оңалту көмегiн көрсетудiң негiзгi бағыттары бойынша, сондай-ақ медицина қызметкерлерiне сараланған жалақы төлеу бойынша өзара iс-қимыл жасау; </w:t>
      </w:r>
      <w:r>
        <w:br/>
      </w:r>
      <w:r>
        <w:rPr>
          <w:rFonts w:ascii="Times New Roman"/>
          <w:b w:val="false"/>
          <w:i w:val="false"/>
          <w:color w:val="000000"/>
          <w:sz w:val="28"/>
        </w:rPr>
        <w:t xml:space="preserve">
      қоршаған ортаны қорғау мәселелерi бойынша тиiстi мемлекеттiк органдармен бiрлескен шаралар қабылдау; </w:t>
      </w:r>
      <w:r>
        <w:br/>
      </w:r>
      <w:r>
        <w:rPr>
          <w:rFonts w:ascii="Times New Roman"/>
          <w:b w:val="false"/>
          <w:i w:val="false"/>
          <w:color w:val="000000"/>
          <w:sz w:val="28"/>
        </w:rPr>
        <w:t xml:space="preserve">
      бiлiм беру, iшкi iстер, спорт, қорғаныс, мәдениет және ақпарат мемлекеттiк органдарымен балалар мен жасөспiрiмдердi тәрбиелеу, оқыту және денсаулығын сақтау мәселелерiнде өзара iс-қимыл жасау; </w:t>
      </w:r>
      <w:r>
        <w:br/>
      </w:r>
      <w:r>
        <w:rPr>
          <w:rFonts w:ascii="Times New Roman"/>
          <w:b w:val="false"/>
          <w:i w:val="false"/>
          <w:color w:val="000000"/>
          <w:sz w:val="28"/>
        </w:rPr>
        <w:t xml:space="preserve">
      ауыл халқын ауыз сумен, телекоммуникация құралдарымен, жолдармен, санитарлық көлiкпен, медициналық қызмет көрсетумен қамтамасыз ету жөнiндегi мәселелердi шешу және тиiстi орталық және жергіліктi атқарушы органдармен өзара iс-қимыл жасауда санитарлық-эпидемиологиялық салауаттылық жөнiнде шаралар өткiзу; </w:t>
      </w:r>
      <w:r>
        <w:br/>
      </w:r>
      <w:r>
        <w:rPr>
          <w:rFonts w:ascii="Times New Roman"/>
          <w:b w:val="false"/>
          <w:i w:val="false"/>
          <w:color w:val="000000"/>
          <w:sz w:val="28"/>
        </w:rPr>
        <w:t xml:space="preserve">
      құқық қорғау және басқа да мемлекеттiк органдармен туберкулезге қарсы қызметтi одан әрi интеграциялау; </w:t>
      </w:r>
      <w:r>
        <w:br/>
      </w:r>
      <w:r>
        <w:rPr>
          <w:rFonts w:ascii="Times New Roman"/>
          <w:b w:val="false"/>
          <w:i w:val="false"/>
          <w:color w:val="000000"/>
          <w:sz w:val="28"/>
        </w:rPr>
        <w:t xml:space="preserve">
      халықтың қалың жiгi арасында дене шынықтыру мен спортты дамыту, дене шынықтыру, спорт, туризм ұйымдарының қызметтерiн үйлестiру, салауатты өмiр салтын және спортпен айналысуды енгiзу үшiн жағдайларды уәждеу және жасау жөнiндегi шараларды күшейту; </w:t>
      </w:r>
      <w:r>
        <w:br/>
      </w:r>
      <w:r>
        <w:rPr>
          <w:rFonts w:ascii="Times New Roman"/>
          <w:b w:val="false"/>
          <w:i w:val="false"/>
          <w:color w:val="000000"/>
          <w:sz w:val="28"/>
        </w:rPr>
        <w:t xml:space="preserve">
      салауатты өмiр салтын және аурулардың алдын алуды насихаттау үшiн бұқаралық ақпарат құралдарын кеңiнен пайдалану; </w:t>
      </w:r>
      <w:r>
        <w:br/>
      </w:r>
      <w:r>
        <w:rPr>
          <w:rFonts w:ascii="Times New Roman"/>
          <w:b w:val="false"/>
          <w:i w:val="false"/>
          <w:color w:val="000000"/>
          <w:sz w:val="28"/>
        </w:rPr>
        <w:t xml:space="preserve">
      табиғи және техногендiк сипаттағы дүлей зiлзалалар, сондай-ақ жұқпалы аурулардың тұтану мүмкiндiгi туындаған кезде төтенше жағдайлар жөнiндегi қызметтермен iс-қимылдарды үйлестiру; </w:t>
      </w:r>
      <w:r>
        <w:br/>
      </w:r>
      <w:r>
        <w:rPr>
          <w:rFonts w:ascii="Times New Roman"/>
          <w:b w:val="false"/>
          <w:i w:val="false"/>
          <w:color w:val="000000"/>
          <w:sz w:val="28"/>
        </w:rPr>
        <w:t xml:space="preserve">
      хоспистердi, медбикелiк күтiм жасауды ұйымдастыруды қоса алғанда, мүдделi министрлiктер мен ведомстволарды тарта отырып, сондай-ақ халықаралық және үкiметтiк емес ұйымдардың қатысуымен оңалту қызметi мен паллативтiк көмектi дамыту; </w:t>
      </w:r>
      <w:r>
        <w:br/>
      </w:r>
      <w:r>
        <w:rPr>
          <w:rFonts w:ascii="Times New Roman"/>
          <w:b w:val="false"/>
          <w:i w:val="false"/>
          <w:color w:val="000000"/>
          <w:sz w:val="28"/>
        </w:rPr>
        <w:t xml:space="preserve">
      жүрiс қауiпсiздiгін қамтамасыз ету, экологиялық жағдайды жақсарту проблемалары бойынша көлiктiк-коммуникациялық кешен қызметтерiмен ынтымақтастықты күшейту. </w:t>
      </w:r>
      <w:r>
        <w:br/>
      </w:r>
      <w:r>
        <w:rPr>
          <w:rFonts w:ascii="Times New Roman"/>
          <w:b w:val="false"/>
          <w:i w:val="false"/>
          <w:color w:val="000000"/>
          <w:sz w:val="28"/>
        </w:rPr>
        <w:t xml:space="preserve">
      Осы Бағдарламаның шеңберiнде кейiннен ұлттық денсаулық сақтау жүйесiне бейiмделу үшiн алыс және жақын шетелдердiң оң тәжiрибесiн пайдалану мақсатында халықаралық ұйымдармен тығыз ынтымақтастық жасау көзделедi. </w:t>
      </w:r>
    </w:p>
    <w:bookmarkStart w:name="z16" w:id="15"/>
    <w:p>
      <w:pPr>
        <w:spacing w:after="0"/>
        <w:ind w:left="0"/>
        <w:jc w:val="left"/>
      </w:pPr>
      <w:r>
        <w:rPr>
          <w:rFonts w:ascii="Times New Roman"/>
          <w:b/>
          <w:i w:val="false"/>
          <w:color w:val="000000"/>
        </w:rPr>
        <w:t xml:space="preserve"> 
  5.3. Денсаулық сақтауды басқару жүйесiн жетiлдiру </w:t>
      </w:r>
    </w:p>
    <w:bookmarkEnd w:id="15"/>
    <w:p>
      <w:pPr>
        <w:spacing w:after="0"/>
        <w:ind w:left="0"/>
        <w:jc w:val="both"/>
      </w:pPr>
      <w:r>
        <w:rPr>
          <w:rFonts w:ascii="Times New Roman"/>
          <w:b w:val="false"/>
          <w:i w:val="false"/>
          <w:color w:val="000000"/>
          <w:sz w:val="28"/>
        </w:rPr>
        <w:t xml:space="preserve">      Денсаулық сақтауды басқарудың қазiргi жүйесi негiзiнен әкiмшiлiк әдiспен басқаруды көздейдi, соның салдарынан, лицензиялауды, тiркеудi, мемлекеттiк сатып алуды және басқаларын қоса алғанда, саланы басқарудың тиiмсiздiгiн тұтастай айқындап беретiн барлық негiзгі функциялар iс жүзiнде Денсаулық сақтау министрлiгi деңгейiнде орталықтандырылған. </w:t>
      </w:r>
      <w:r>
        <w:br/>
      </w:r>
      <w:r>
        <w:rPr>
          <w:rFonts w:ascii="Times New Roman"/>
          <w:b w:val="false"/>
          <w:i w:val="false"/>
          <w:color w:val="000000"/>
          <w:sz w:val="28"/>
        </w:rPr>
        <w:t xml:space="preserve">
      Бiрiншi кезеңде Бағдарлама басымдықтарының бiрi тиiсті нормативтiк құқықтық база жасай отырып, орталық, жергiлiктi басқару органдары мен медициналық ұйымдар арасында функциялардың ара жiгiн нақты ажырата отырып, экономикалық әдiстерге көшу арқылы орталықтандырылған әкiмшілiк басқаруды өзгерту құралы болып табылады. </w:t>
      </w:r>
      <w:r>
        <w:br/>
      </w:r>
      <w:r>
        <w:rPr>
          <w:rFonts w:ascii="Times New Roman"/>
          <w:b w:val="false"/>
          <w:i w:val="false"/>
          <w:color w:val="000000"/>
          <w:sz w:val="28"/>
        </w:rPr>
        <w:t xml:space="preserve">
      Екiншi кезеңде денсаулық сақтауды басқару осы заманғы ақпараттық технологиялардың негiзiн және халықаралық стандарттарды ескере отырып, медициналық қызметтер көрсетудiң сапасы мен сала жұмысы тиiмдiлiгінiң басқа да өлшемдерiн бақылау жүйесiн енгiзу арқылы жүзеге асырылатын болады. </w:t>
      </w:r>
    </w:p>
    <w:p>
      <w:pPr>
        <w:spacing w:after="0"/>
        <w:ind w:left="0"/>
        <w:jc w:val="left"/>
      </w:pPr>
      <w:r>
        <w:rPr>
          <w:rFonts w:ascii="Times New Roman"/>
          <w:b/>
          <w:i w:val="false"/>
          <w:color w:val="000000"/>
        </w:rPr>
        <w:t xml:space="preserve"> 5.3.1. Функциялар мен өкiлеттiлiктердiң ара жiгiн ұтымды ажырату </w:t>
      </w:r>
    </w:p>
    <w:p>
      <w:pPr>
        <w:spacing w:after="0"/>
        <w:ind w:left="0"/>
        <w:jc w:val="both"/>
      </w:pPr>
      <w:r>
        <w:rPr>
          <w:rFonts w:ascii="Times New Roman"/>
          <w:b w:val="false"/>
          <w:i w:val="false"/>
          <w:color w:val="000000"/>
          <w:sz w:val="28"/>
        </w:rPr>
        <w:t>      Саланы басқаруды жетiлдiрудiң негiзгi бағыты әкiмшiлiк реттеуден экономикалық ынталандырулар жүйесiне өту болып табылады. Осы мақсатта 2005 жылдан бастап Қазақстан Республикасының  </w:t>
      </w:r>
      <w:r>
        <w:rPr>
          <w:rFonts w:ascii="Times New Roman"/>
          <w:b w:val="false"/>
          <w:i w:val="false"/>
          <w:color w:val="000000"/>
          <w:sz w:val="28"/>
        </w:rPr>
        <w:t xml:space="preserve">Бюджеттiк кодексiне </w:t>
      </w:r>
      <w:r>
        <w:rPr>
          <w:rFonts w:ascii="Times New Roman"/>
          <w:b w:val="false"/>
          <w:i w:val="false"/>
          <w:color w:val="000000"/>
          <w:sz w:val="28"/>
        </w:rPr>
        <w:t xml:space="preserve">сәйкес денсаулық сақтаудың орталық, жергiлiкті органдары мен медицина ұйымдарының арасында, соңғыларына басым дербестілiк бере отырып, функциялар қайта бөлiнетiн болады. </w:t>
      </w:r>
      <w:r>
        <w:br/>
      </w:r>
      <w:r>
        <w:rPr>
          <w:rFonts w:ascii="Times New Roman"/>
          <w:b w:val="false"/>
          <w:i w:val="false"/>
          <w:color w:val="000000"/>
          <w:sz w:val="28"/>
        </w:rPr>
        <w:t xml:space="preserve">
      Орталық атқарушы органның құзыретiне: </w:t>
      </w:r>
      <w:r>
        <w:br/>
      </w:r>
      <w:r>
        <w:rPr>
          <w:rFonts w:ascii="Times New Roman"/>
          <w:b w:val="false"/>
          <w:i w:val="false"/>
          <w:color w:val="000000"/>
          <w:sz w:val="28"/>
        </w:rPr>
        <w:t xml:space="preserve">
      денсаулық сақтау саласында бiрыңғай мемлекеттік саясат жүргiзудi қамтамасыз ету функциясы; </w:t>
      </w:r>
      <w:r>
        <w:br/>
      </w:r>
      <w:r>
        <w:rPr>
          <w:rFonts w:ascii="Times New Roman"/>
          <w:b w:val="false"/>
          <w:i w:val="false"/>
          <w:color w:val="000000"/>
          <w:sz w:val="28"/>
        </w:rPr>
        <w:t>
      атқарушылық функциялары (денсаулық сақтау саласында елдiң барлық аумағында Қазақстан Республикасының  </w:t>
      </w:r>
      <w:r>
        <w:rPr>
          <w:rFonts w:ascii="Times New Roman"/>
          <w:b w:val="false"/>
          <w:i w:val="false"/>
          <w:color w:val="000000"/>
          <w:sz w:val="28"/>
        </w:rPr>
        <w:t xml:space="preserve">Конституциясымен </w:t>
      </w:r>
      <w:r>
        <w:rPr>
          <w:rFonts w:ascii="Times New Roman"/>
          <w:b w:val="false"/>
          <w:i w:val="false"/>
          <w:color w:val="000000"/>
          <w:sz w:val="28"/>
        </w:rPr>
        <w:t xml:space="preserve">кепілдiк берiлген базалық қызмет көрсетулер ұсынудың тең қолжетiмдiлiгiн қамтамасыз ету жөнiндегi шараларды iске асыру, оларды ұсыну стандарттарын белгiлеу, саланы дамытуды жоспарлау, нормативтiк база әзiрлеу); </w:t>
      </w:r>
      <w:r>
        <w:br/>
      </w:r>
      <w:r>
        <w:rPr>
          <w:rFonts w:ascii="Times New Roman"/>
          <w:b w:val="false"/>
          <w:i w:val="false"/>
          <w:color w:val="000000"/>
          <w:sz w:val="28"/>
        </w:rPr>
        <w:t xml:space="preserve">
      реттеушi функциялар (денсаулық сақтау саласында саясаттың iске асырылуын бақылауды жүзеге асыру, мемлекеттiк, салалық бағдарламалардың орындалуын бақылау, денсаулық сақтау ұйымдарын аккредиттеу, бақылау-қадағалау функциялары) жатқызылатын болады. </w:t>
      </w:r>
      <w:r>
        <w:br/>
      </w:r>
      <w:r>
        <w:rPr>
          <w:rFonts w:ascii="Times New Roman"/>
          <w:b w:val="false"/>
          <w:i w:val="false"/>
          <w:color w:val="000000"/>
          <w:sz w:val="28"/>
        </w:rPr>
        <w:t xml:space="preserve">
      Жергiлiктi деңгейге, халыққа жалпы сипаттағы тiкелей қызмет көрсетулердi ұсынуды бақылау функциясын қоспағанда, медициналық, фармацевтикалық қызметтердiң жекелеген түрлерi бойынша, сондай-ақ денсаулық сақтау саласында есiрткi құралдары, психотроптық заттар мен прекурсорлар айналымына байланысты лицензиялау рәсiмдерi, дәрiлiк заттарды, вакциналарды, иммунобиологиялық және басқа да медициналық препараттарды сатып алу берілетiн болады. </w:t>
      </w:r>
      <w:r>
        <w:br/>
      </w:r>
      <w:r>
        <w:rPr>
          <w:rFonts w:ascii="Times New Roman"/>
          <w:b w:val="false"/>
          <w:i w:val="false"/>
          <w:color w:val="000000"/>
          <w:sz w:val="28"/>
        </w:rPr>
        <w:t xml:space="preserve">
      Функциялардың көбiнiң орталықсыздандырылуы нәтижесiнде жергiлiктi жерлерде ұсынылатын қызмет көрсетулер сапасының төмендеуiне жол бермеу мақсатында реформалаудың бiрiншi кезеңiнде медициналық көмектiң сапалы параметрлерiн Денсаулық сақтау министрлiгiмен келiсу рәсiмi заңды түрде енгiзiлетiн болады, ал қосымша қаражаттар (амбулаториялық дәрiлiк қамтамасыз етуге және тағы сол сияқтыларға) мақсатты трансферттер түрiнде бөлiнетiн болады. Одан әрi жергiлiктi атқарушы органдардың бөлiнген қаражатты дербес пайдалануына көшу жүзеге асырылатын болады. </w:t>
      </w:r>
      <w:r>
        <w:br/>
      </w:r>
      <w:r>
        <w:rPr>
          <w:rFonts w:ascii="Times New Roman"/>
          <w:b w:val="false"/>
          <w:i w:val="false"/>
          <w:color w:val="000000"/>
          <w:sz w:val="28"/>
        </w:rPr>
        <w:t xml:space="preserve">
      Облыстық деңгейде денсаулық сақтау бюджетiн шоғырландыруға байланысты халық денсаулығын сақтау мәселелерi бойынша барлық деңгейдегi атқарушы органдардың жауапкершiлiгiн күшейту тетiгi әзiрленетiн болады. </w:t>
      </w:r>
      <w:r>
        <w:br/>
      </w:r>
      <w:r>
        <w:rPr>
          <w:rFonts w:ascii="Times New Roman"/>
          <w:b w:val="false"/>
          <w:i w:val="false"/>
          <w:color w:val="000000"/>
          <w:sz w:val="28"/>
        </w:rPr>
        <w:t xml:space="preserve">
      Халықты қауiпсiз, тиiмдi әрi сапалы дәрiлiк заттармен қамтамасыз ету мақсатында Қазақстан Республикасының мемлекеттiк сатып алу туралы заңнамасына жергiлiктi деңгейдегi мемлекеттiк сатып алуды жергiлiктi денсаулық сақтау органдарының жүзеге асыруы мiндеттiлiгiн белгiлейтiн өзгерiстер препараттың сапасы ескерiле отырып енгiзiлетiн болады. </w:t>
      </w:r>
      <w:r>
        <w:br/>
      </w:r>
      <w:r>
        <w:rPr>
          <w:rFonts w:ascii="Times New Roman"/>
          <w:b w:val="false"/>
          <w:i w:val="false"/>
          <w:color w:val="000000"/>
          <w:sz w:val="28"/>
        </w:rPr>
        <w:t xml:space="preserve">
      2006 жылдан бастап БМСК-нi станционарлардан ұйымдық және қаржылық бөлу басталатын болады, бұл бюджеттiк ағымдарды реттеу мен негiзсiз ауруханаға жатқызуды барынша болдырмауға мүмкiндiк бередi. </w:t>
      </w:r>
      <w:r>
        <w:br/>
      </w:r>
      <w:r>
        <w:rPr>
          <w:rFonts w:ascii="Times New Roman"/>
          <w:b w:val="false"/>
          <w:i w:val="false"/>
          <w:color w:val="000000"/>
          <w:sz w:val="28"/>
        </w:rPr>
        <w:t xml:space="preserve">
      Денсаулық сақтау қызметкерлерiнiң еңбегiн негiздеу мақсатында еңбекақы төлеу жүйесiн жетiлдiру жөнiнде шаралар қабылданып (медициналық ұйымдар қызметкерлерiнiң санаттары қайта қаралып және еңбекақы төлеудiң жалпы жүйесi шеңберiнде үстемеақылар ұлғайтылып), бiлiктiлiгiне, орындалған жұмыстың сапасы мен көлемiне сәйкес "ақырғы нәтижесi бойынша" сараланған төлем принципi енгiзiлетiн болады, мемлекеттiк денсаулық сақтау ұйымдарының басшыларына, денсаулық сақтау менеджерi бiлiктiлiгiнiң мiндеттi түрде бар болуы бөлiгiнде, бiлiктiлiк талаптары қайта қаралатын болады. </w:t>
      </w:r>
      <w:r>
        <w:br/>
      </w:r>
      <w:r>
        <w:rPr>
          <w:rFonts w:ascii="Times New Roman"/>
          <w:b w:val="false"/>
          <w:i w:val="false"/>
          <w:color w:val="000000"/>
          <w:sz w:val="28"/>
        </w:rPr>
        <w:t xml:space="preserve">
      Кадрлық қамтамасыз ету шарасы бойынша денсаулық сақтау ұйымдарын басқару құрылымы менеджмент мәселелерiн даярланған мамандарға беру арқылы қайта қаралатын болады. </w:t>
      </w:r>
      <w:r>
        <w:br/>
      </w:r>
      <w:r>
        <w:rPr>
          <w:rFonts w:ascii="Times New Roman"/>
          <w:b w:val="false"/>
          <w:i w:val="false"/>
          <w:color w:val="000000"/>
          <w:sz w:val="28"/>
        </w:rPr>
        <w:t xml:space="preserve">
      Кәсiби қауымдастықтар мен одақтарды дамытуға жан-жақты көмек көрсетiлiп, олар медицина кадрларын аттестаттауға, медициналық қызмет көрсетулердiң сапасын сараптауға тарту жүзеге асырылатын болады. </w:t>
      </w:r>
    </w:p>
    <w:p>
      <w:pPr>
        <w:spacing w:after="0"/>
        <w:ind w:left="0"/>
        <w:jc w:val="left"/>
      </w:pPr>
      <w:r>
        <w:rPr>
          <w:rFonts w:ascii="Times New Roman"/>
          <w:b/>
          <w:i w:val="false"/>
          <w:color w:val="000000"/>
        </w:rPr>
        <w:t xml:space="preserve"> 5.3.2. Медициналық қызмет көрсетулердiң </w:t>
      </w:r>
      <w:r>
        <w:br/>
      </w:r>
      <w:r>
        <w:rPr>
          <w:rFonts w:ascii="Times New Roman"/>
          <w:b/>
          <w:i w:val="false"/>
          <w:color w:val="000000"/>
        </w:rPr>
        <w:t xml:space="preserve">
сапасын басқаруды жетiлдiру </w:t>
      </w:r>
    </w:p>
    <w:p>
      <w:pPr>
        <w:spacing w:after="0"/>
        <w:ind w:left="0"/>
        <w:jc w:val="both"/>
      </w:pPr>
      <w:r>
        <w:rPr>
          <w:rFonts w:ascii="Times New Roman"/>
          <w:b w:val="false"/>
          <w:i w:val="false"/>
          <w:color w:val="000000"/>
          <w:sz w:val="28"/>
        </w:rPr>
        <w:t xml:space="preserve">      Медициналық қызмет көрсетулердiң сапасын бақылау әлемдiк практикада денсаулық сақтау саласын басқарудың басты тетiктерiнiң бiрi болып табылады. </w:t>
      </w:r>
      <w:r>
        <w:br/>
      </w:r>
      <w:r>
        <w:rPr>
          <w:rFonts w:ascii="Times New Roman"/>
          <w:b w:val="false"/>
          <w:i w:val="false"/>
          <w:color w:val="000000"/>
          <w:sz w:val="28"/>
        </w:rPr>
        <w:t xml:space="preserve">
      Медициналық көмек сапасын басқару жүйесiн құру стандарттауды, аурулар диагностикасы мен оларды емдеудiң жаңа (халықаралық практикада өзiн жағымды жағынан көрсетiп, ДДҰ ұсынған) әдiстерiн енгізудi көздейдi. </w:t>
      </w:r>
      <w:r>
        <w:br/>
      </w:r>
      <w:r>
        <w:rPr>
          <w:rFonts w:ascii="Times New Roman"/>
          <w:b w:val="false"/>
          <w:i w:val="false"/>
          <w:color w:val="000000"/>
          <w:sz w:val="28"/>
        </w:rPr>
        <w:t xml:space="preserve">
      Медициналық қызмет көрсетулер: </w:t>
      </w:r>
      <w:r>
        <w:br/>
      </w:r>
      <w:r>
        <w:rPr>
          <w:rFonts w:ascii="Times New Roman"/>
          <w:b w:val="false"/>
          <w:i w:val="false"/>
          <w:color w:val="000000"/>
          <w:sz w:val="28"/>
        </w:rPr>
        <w:t xml:space="preserve">
      медициналық көмек көрсетулердi жеткiзушілердi қажеттi ресурстармен қамтамасыз ету; </w:t>
      </w:r>
      <w:r>
        <w:br/>
      </w:r>
      <w:r>
        <w:rPr>
          <w:rFonts w:ascii="Times New Roman"/>
          <w:b w:val="false"/>
          <w:i w:val="false"/>
          <w:color w:val="000000"/>
          <w:sz w:val="28"/>
        </w:rPr>
        <w:t xml:space="preserve">
      медицина қызметкерлерiнiң біліктiлiгiн арттыру, соның iшiнде бiлiм беру бағдарламасына дәлелдi медицина курстарын енгізу; </w:t>
      </w:r>
      <w:r>
        <w:br/>
      </w:r>
      <w:r>
        <w:rPr>
          <w:rFonts w:ascii="Times New Roman"/>
          <w:b w:val="false"/>
          <w:i w:val="false"/>
          <w:color w:val="000000"/>
          <w:sz w:val="28"/>
        </w:rPr>
        <w:t xml:space="preserve">
      медициналық ұйымдарда халықаралық стандарт талаптарына сәйкес сапаны басқару жүйесiн енгiзу; </w:t>
      </w:r>
      <w:r>
        <w:br/>
      </w:r>
      <w:r>
        <w:rPr>
          <w:rFonts w:ascii="Times New Roman"/>
          <w:b w:val="false"/>
          <w:i w:val="false"/>
          <w:color w:val="000000"/>
          <w:sz w:val="28"/>
        </w:rPr>
        <w:t xml:space="preserve">
      бөлiнген ресурстарды тиiмдi пайдалану мақсатында басымдықтарды айқындау; </w:t>
      </w:r>
      <w:r>
        <w:br/>
      </w:r>
      <w:r>
        <w:rPr>
          <w:rFonts w:ascii="Times New Roman"/>
          <w:b w:val="false"/>
          <w:i w:val="false"/>
          <w:color w:val="000000"/>
          <w:sz w:val="28"/>
        </w:rPr>
        <w:t xml:space="preserve">
      медициналық қызмет көрсетулердi жеткiзушілердi лицензиялау, тiркеу, сыртқы және iшкi сараптау; </w:t>
      </w:r>
      <w:r>
        <w:br/>
      </w:r>
      <w:r>
        <w:rPr>
          <w:rFonts w:ascii="Times New Roman"/>
          <w:b w:val="false"/>
          <w:i w:val="false"/>
          <w:color w:val="000000"/>
          <w:sz w:val="28"/>
        </w:rPr>
        <w:t xml:space="preserve">
      көрсетілген медициналық қызмет көрсетулердiң сапасына қарай сараланған төлем әдiстерiн енгiзу; </w:t>
      </w:r>
      <w:r>
        <w:br/>
      </w:r>
      <w:r>
        <w:rPr>
          <w:rFonts w:ascii="Times New Roman"/>
          <w:b w:val="false"/>
          <w:i w:val="false"/>
          <w:color w:val="000000"/>
          <w:sz w:val="28"/>
        </w:rPr>
        <w:t xml:space="preserve">
      бұқаралық ақпарат құралдарында медициналық қызмет көрсетудi жеткiзушілердiң рейтингiн жариялау; </w:t>
      </w:r>
      <w:r>
        <w:br/>
      </w:r>
      <w:r>
        <w:rPr>
          <w:rFonts w:ascii="Times New Roman"/>
          <w:b w:val="false"/>
          <w:i w:val="false"/>
          <w:color w:val="000000"/>
          <w:sz w:val="28"/>
        </w:rPr>
        <w:t xml:space="preserve">
      бiрыңғай ақпараттық жүйе құру; </w:t>
      </w:r>
      <w:r>
        <w:br/>
      </w:r>
      <w:r>
        <w:rPr>
          <w:rFonts w:ascii="Times New Roman"/>
          <w:b w:val="false"/>
          <w:i w:val="false"/>
          <w:color w:val="000000"/>
          <w:sz w:val="28"/>
        </w:rPr>
        <w:t xml:space="preserve">
      қажетті әкiмшілiк, қаржылық санкциялар қолдану негізiнде жүзеге асырылатын болады. </w:t>
      </w:r>
      <w:r>
        <w:br/>
      </w:r>
      <w:r>
        <w:rPr>
          <w:rFonts w:ascii="Times New Roman"/>
          <w:b w:val="false"/>
          <w:i w:val="false"/>
          <w:color w:val="000000"/>
          <w:sz w:val="28"/>
        </w:rPr>
        <w:t xml:space="preserve">
      Сапаны басқару жөнiндегі мiндеттердi iске асыру үшiн 2005 жылы медициналық қызмет көрсетулердiң сапасын бақылау жөнiндегi мемлекеттiк орган құрылады. Мемлекеттiк орган бақылау тексерулерiн жүргiзген кезде, қажет болған жағдайда, тәуелсiз сарапшылар тартатын болады. Бұл үшiн түрлi кәсiптер мамандарының қатарынан алынған тәуелсiз сарапшылардың деректер банкi қалыптастырылмақ. </w:t>
      </w:r>
      <w:r>
        <w:br/>
      </w:r>
      <w:r>
        <w:rPr>
          <w:rFonts w:ascii="Times New Roman"/>
          <w:b w:val="false"/>
          <w:i w:val="false"/>
          <w:color w:val="000000"/>
          <w:sz w:val="28"/>
        </w:rPr>
        <w:t xml:space="preserve">
      Медициналық көмек сапасын басқарудың бiрiншi кезектегi мiндеттерінің бiрi медициналық көмек көрсетудің барлық деңгейiнде аурулар диагностикасы мен оларды емдеу хаттамаларын жетілдiру болып табылады. Аталған хаттамалардың сапасы оларды дәлелдi медицина талаптарына сәйкестендiру жолымен қамтамасыз етілетiн болады. Аурулар диагностикасы мен оларды емдеу хаттамалары, сондай-ақ медициналық қызмет көрсетулердің сапа индикаторлары жетілдiрілетін және халықаралық стандарт талаптарына сәйкес жаңартылатын болады. </w:t>
      </w:r>
      <w:r>
        <w:br/>
      </w:r>
      <w:r>
        <w:rPr>
          <w:rFonts w:ascii="Times New Roman"/>
          <w:b w:val="false"/>
          <w:i w:val="false"/>
          <w:color w:val="000000"/>
          <w:sz w:val="28"/>
        </w:rPr>
        <w:t xml:space="preserve">
      Сапа сараптамасы бiрiншi кезеңде стационар мен БМСК ұйымдары қызметiнiң әзiрленген сапа индикаторлары негізiнде жүзеге асырылатын болады. Бұл ретте неғұрлым жиi кездесетiн аурулардың мониторингi жүргiзілуге тиiс. Медициналық ұйымдардағы сапа сараптамасы iрiктелiп жүзеге асырылатын болады, ал жекелеген жағдайларда (үйде өлу, қатерлi iсiк ауруы, туберкулездің және басқа да аурулардың дендеп кеткен жағдайы анықталғанда) мiндетті сараптама жүргiзіледi. </w:t>
      </w:r>
      <w:r>
        <w:br/>
      </w:r>
      <w:r>
        <w:rPr>
          <w:rFonts w:ascii="Times New Roman"/>
          <w:b w:val="false"/>
          <w:i w:val="false"/>
          <w:color w:val="000000"/>
          <w:sz w:val="28"/>
        </w:rPr>
        <w:t xml:space="preserve">
      Медициналық көмектiң сапасын бақылауды жүзеге асыру жүргiзiлген зерттеу мен емдеудiң диагностика мен емдеудің кезеңдiк хаттамаларына сәйкестiк талдауына, диагностикалық зерттеулер мен ем тағайындаудың, ауруханаға жатқызуға жiберудiң негiзділiгi мен уақтылығына, диагностика және емдеу кезiнде жiберiлген қателiктерге негiзделетiн болады. </w:t>
      </w:r>
      <w:r>
        <w:br/>
      </w:r>
      <w:r>
        <w:rPr>
          <w:rFonts w:ascii="Times New Roman"/>
          <w:b w:val="false"/>
          <w:i w:val="false"/>
          <w:color w:val="000000"/>
          <w:sz w:val="28"/>
        </w:rPr>
        <w:t xml:space="preserve">
      Медициналық қызмет көрсетулерге тиiсiнше сараптаманы жүзеге асыру мақсатында сапаны басқарудың кешендi жүйесi әзiрленедi, ол медициналық көмектiң әрбiр деңгейiне арналған индикаторларды, экономикалық негiздеу тетiктерiн қамтитын болады. </w:t>
      </w:r>
      <w:r>
        <w:br/>
      </w:r>
      <w:r>
        <w:rPr>
          <w:rFonts w:ascii="Times New Roman"/>
          <w:b w:val="false"/>
          <w:i w:val="false"/>
          <w:color w:val="000000"/>
          <w:sz w:val="28"/>
        </w:rPr>
        <w:t xml:space="preserve">
      2005 жылы азаматтардың оларға көрсетiлген медициналық қызмет көрсетулер сапасы туралы пiкiрлерiн зерделеудiң жетiлдiрiлген технологиясы ендiрiлетiн болады. </w:t>
      </w:r>
      <w:r>
        <w:br/>
      </w:r>
      <w:r>
        <w:rPr>
          <w:rFonts w:ascii="Times New Roman"/>
          <w:b w:val="false"/>
          <w:i w:val="false"/>
          <w:color w:val="000000"/>
          <w:sz w:val="28"/>
        </w:rPr>
        <w:t xml:space="preserve">
      2006 жылдан бастап денсаулық сақтау субъектiлерiне диагностика мен емдеуде жiберген қателiктерi үшiн азаматтық-құқықтық жауапкершiлiк шаралары қолданылып, емделушiлердiң құқықтарын реттейтiн заң нормалары әзiрленетiн болады. </w:t>
      </w:r>
      <w:r>
        <w:br/>
      </w:r>
      <w:r>
        <w:rPr>
          <w:rFonts w:ascii="Times New Roman"/>
          <w:b w:val="false"/>
          <w:i w:val="false"/>
          <w:color w:val="000000"/>
          <w:sz w:val="28"/>
        </w:rPr>
        <w:t xml:space="preserve">
      2005-2007 жылдары үкiметтiк емес ұйымдарды (медициналық ұйымдар қауымдастықтарын, дәрiгерлердiң кәсiби, емделушiлер қауымдастықтарын) қолдау және қажет болған жағдайда оларды медициналық қызмет көрсетулердiң тәуелсiз сараптамасына, мамандарды тiркеуге, аттестаттауға тарту жөнiнде iс-шаралар өткiзiлетiн болады. </w:t>
      </w:r>
      <w:r>
        <w:br/>
      </w:r>
      <w:r>
        <w:rPr>
          <w:rFonts w:ascii="Times New Roman"/>
          <w:b w:val="false"/>
          <w:i w:val="false"/>
          <w:color w:val="000000"/>
          <w:sz w:val="28"/>
        </w:rPr>
        <w:t xml:space="preserve">
      2008-2010 жылдар iшiнде халықаралық стандарттарға сәйкес аурулар диагностикасы мен оларды емдеу хаттамаларын, медициналық көмек сапасы индикаторларын одан әрi жетiлдiру жүзеге асырылатын болады. </w:t>
      </w:r>
      <w:r>
        <w:br/>
      </w:r>
      <w:r>
        <w:rPr>
          <w:rFonts w:ascii="Times New Roman"/>
          <w:b w:val="false"/>
          <w:i w:val="false"/>
          <w:color w:val="000000"/>
          <w:sz w:val="28"/>
        </w:rPr>
        <w:t xml:space="preserve">
      Алға қойылған мiндеттердi iске асыру тым әкiмшiлiк әдiстерден бас тартуға және медициналық көмектi жақсартуға, бюджет қаражатын тиiмдi пайдалануға және медицина қызметкерлерiнiң өздерi көрсеткен медициналық қызметтерiне жауапкершiлiктi арттыруға бағытталған сапаны кешендi басқару жүйесiн құруға мүмкiндiк бередi. </w:t>
      </w:r>
    </w:p>
    <w:p>
      <w:pPr>
        <w:spacing w:after="0"/>
        <w:ind w:left="0"/>
        <w:jc w:val="left"/>
      </w:pPr>
      <w:r>
        <w:rPr>
          <w:rFonts w:ascii="Times New Roman"/>
          <w:b/>
          <w:i w:val="false"/>
          <w:color w:val="000000"/>
        </w:rPr>
        <w:t xml:space="preserve"> 5.3.3. Денсаулық сақтау жүйесiнде бәсекенi дамыту </w:t>
      </w:r>
    </w:p>
    <w:p>
      <w:pPr>
        <w:spacing w:after="0"/>
        <w:ind w:left="0"/>
        <w:jc w:val="both"/>
      </w:pPr>
      <w:r>
        <w:rPr>
          <w:rFonts w:ascii="Times New Roman"/>
          <w:b w:val="false"/>
          <w:i w:val="false"/>
          <w:color w:val="000000"/>
          <w:sz w:val="28"/>
        </w:rPr>
        <w:t xml:space="preserve">      Денсаулық сақтау жүйесiнде жаңа экономикалық қатынастарға бiртiндеп көшу реформалау мен дамытудағы стратегиялық маңызды мiндеттер болып табылады. Тек шынайы бәсекенiң элементтерi ғана сала ретiнде денсаулық сақтаудың тиiмдiлiгiн айтарлықтай көтередi, соның iшiнде бюджет қаражаттарын оңтайландырады және көрсетiлетiн қызмет сапасын көтередi. </w:t>
      </w:r>
      <w:r>
        <w:br/>
      </w:r>
      <w:r>
        <w:rPr>
          <w:rFonts w:ascii="Times New Roman"/>
          <w:b w:val="false"/>
          <w:i w:val="false"/>
          <w:color w:val="000000"/>
          <w:sz w:val="28"/>
        </w:rPr>
        <w:t xml:space="preserve">
      Қалыптасқан "көп арналы бюджеттiк қаржыландыру" (мемлекеттiк медициналық ұйымдар үш бағыт - өзiндiк тариф, жабдықтарды сатып алу мен күрделi жөндеу үшiн күрделi шығындар бойынша қаражат алады) бәсекенiң дамуын тежейдi, өйткенi, жеке медициналық ұйымдар тек бiр көзге - ағымдағы тарифке ғана үмiткер бола алады. </w:t>
      </w:r>
      <w:r>
        <w:br/>
      </w:r>
      <w:r>
        <w:rPr>
          <w:rFonts w:ascii="Times New Roman"/>
          <w:b w:val="false"/>
          <w:i w:val="false"/>
          <w:color w:val="000000"/>
          <w:sz w:val="28"/>
        </w:rPr>
        <w:t xml:space="preserve">
      Жүйеде тарифтiк саясатты өзгертпей бәсекенi дамыту мүмкiн емес. 2007 жылдан бастап тарифтi, олардың құрамына негiзгi қорларды жаңартуға арналған шығындар енгiзiле отырып, қалыптастырудың жаңа жүйесiн енгiзу басталады. Бағдарламаны iске асырудың екiншi кезеңiнде, мемлекеттiк денсаулық сақтау ұйымдарының материалдық-техникалық базасы мен тарифтердiң қажеттi деңгейiне қол жеткiзе отырып, мемлекет "көп арналы" бюджеттiк қаржыландырудан бас тартады, амортизациялық реттеу тетiктерiн күшейтедi, бұл медициналық ұйымдардың қаржылық тұрақтануын қамтамасыз етедi және медициналық қызмет көрсету саласындағы жеке сектордың дамуы үшiн қажеттi жағдайлар жасайды. Бұл ретте жеткiзушiлер меншiк нысаны немесе ұйымдастыру-құқықтық нысанына қарамастан материалдық-техникалық базаны күшейту, шаруашылық қызметi нәтижесiнде үнемделген қаражатты бөлу мәселелерiнде дербестiктiң қажеттi деңгейiн иеленедi. </w:t>
      </w:r>
      <w:r>
        <w:br/>
      </w:r>
      <w:r>
        <w:rPr>
          <w:rFonts w:ascii="Times New Roman"/>
          <w:b w:val="false"/>
          <w:i w:val="false"/>
          <w:color w:val="000000"/>
          <w:sz w:val="28"/>
        </w:rPr>
        <w:t xml:space="preserve">
      Медициналық жабдықтардың қымбат тұратын түрлерiн алу кезiнде оларды үнемдi пайдалану және денсаулық сақтаудың мемлекеттiк және жекеше ұйымдары үшiн тең мүмкiндiктер мен тең бәсекелестiк жағдайларды қамтамасыз ету мақсатында қаржылық лизингтi қолдануды кеңейту жөнiнде шаралар әзiрленетiн болады. </w:t>
      </w:r>
      <w:r>
        <w:br/>
      </w:r>
      <w:r>
        <w:rPr>
          <w:rFonts w:ascii="Times New Roman"/>
          <w:b w:val="false"/>
          <w:i w:val="false"/>
          <w:color w:val="000000"/>
          <w:sz w:val="28"/>
        </w:rPr>
        <w:t xml:space="preserve">
      Сонымен қатар, денсаулық сақтау саласында бәсекенi дамыту бiрқатар маңызды мәселелердi шешудi қажет етедi: </w:t>
      </w:r>
      <w:r>
        <w:br/>
      </w:r>
      <w:r>
        <w:rPr>
          <w:rFonts w:ascii="Times New Roman"/>
          <w:b w:val="false"/>
          <w:i w:val="false"/>
          <w:color w:val="000000"/>
          <w:sz w:val="28"/>
        </w:rPr>
        <w:t xml:space="preserve">
      1) тапсырыс берушi (мемлекеттiк орган) мен жеткiзушi (медициналық ұйым) арасындағы шарттық қатынастарды, олардың арасындағы құқықты, мiндеттi және жауапкершiлiктi нақты айқындайтын басқарудың экономикалық әдiстерiн қолдану бөлiгiнде жетiлдiру. Мемлекеттiк тапсырысты, көбiне-көп жергiлiктi деңгейде, қалыптастыратын және орналастыратын басқармашылар 2005-2006 жылдары қажеттi даярлықтан өтедi, өйткенi, олардың бiлiктiлiгi мен қабылдайтын шешiмдерi, жалпы алғанда, жүйенiң жұмысына айтарлықтай әсер ететiн болады. </w:t>
      </w:r>
      <w:r>
        <w:br/>
      </w:r>
      <w:r>
        <w:rPr>
          <w:rFonts w:ascii="Times New Roman"/>
          <w:b w:val="false"/>
          <w:i w:val="false"/>
          <w:color w:val="000000"/>
          <w:sz w:val="28"/>
        </w:rPr>
        <w:t xml:space="preserve">
      Мемлекеттiк және жеке медициналық ұйымдар тегiн медициналық көмектiң кепiлдендiрiлген көлемiн көрсету жөнiндегi қызметтердi беру үшiн жалпы стандарттар, қажеттiлiктер, жауапкершiлiк пен экономикалық жағдай негiзiнде тепе-тең жағдайға ие болады. Осы жағдайларды iске асыру үшiн басқарушылық шешiмдер қабылдауда, медициналық ұйымдардың мәртебесiн шаруашылық жүргiзу құқығындағы мемлекеттiк кәсiпорындарға, жауапкершiлiгi шектеулi серiктестiктерге, акционерлiк қоғамдарға өзгерту және оларды қайта ұйымдастыру мүмкiншiлiгiн беру жолымен олардың дербестiгiн күшейту қажет. Бұл ретте туберкулез, қатерлi iсiк аурулары және басқа әлеуметтiк жағынан елеулi аурулар бойынша медициналық көмек көрсететiн мамандандырылған ұйымдардың кейбiреулерi өздерiнiң мәртебесiн өзгертпейдi. Сапалы медициналық көмек көрсетудi қамтамасыз ету мақсатында бiр дәрiгерге немесе бiр медициналық ұйымға арналған қабылдаудың шектiк сандық және сапалық көрсеткiштерi енгiзiлетiн болады; </w:t>
      </w:r>
      <w:r>
        <w:br/>
      </w:r>
      <w:r>
        <w:rPr>
          <w:rFonts w:ascii="Times New Roman"/>
          <w:b w:val="false"/>
          <w:i w:val="false"/>
          <w:color w:val="000000"/>
          <w:sz w:val="28"/>
        </w:rPr>
        <w:t xml:space="preserve">
      2) жан басына шаққандағы қаржыландыруды бiртiндеп толықтыру және жартылай қорды ұстауға көшу денсаулық сақтау жүйесiнiң ақталмаған жоғары шығындарына, соның iшiнде стационарлық бөлшектi ұтымды етуге, түбегейлi әсер етедi. Мемлекет БСМК деңгейiнде жеке сектордың ұлғаюына қолдау жасайды, өйткенi, ұйымдардың қормен жарақтануға және шығындылығына деген көзқарастан олар бiршама тартымды болады. </w:t>
      </w:r>
    </w:p>
    <w:p>
      <w:pPr>
        <w:spacing w:after="0"/>
        <w:ind w:left="0"/>
        <w:jc w:val="left"/>
      </w:pPr>
      <w:r>
        <w:rPr>
          <w:rFonts w:ascii="Times New Roman"/>
          <w:b/>
          <w:i w:val="false"/>
          <w:color w:val="000000"/>
        </w:rPr>
        <w:t xml:space="preserve"> 5.3.4. Қаржыландыру жүйесiн жетiлдiрудiң негізгi қағидаттары </w:t>
      </w:r>
    </w:p>
    <w:p>
      <w:pPr>
        <w:spacing w:after="0"/>
        <w:ind w:left="0"/>
        <w:jc w:val="both"/>
      </w:pPr>
      <w:r>
        <w:rPr>
          <w:rFonts w:ascii="Times New Roman"/>
          <w:b w:val="false"/>
          <w:i w:val="false"/>
          <w:color w:val="000000"/>
          <w:sz w:val="28"/>
        </w:rPr>
        <w:t xml:space="preserve">      Денсаулық сақтауды тұрақты дамытуды қамтамасыз ету және тиiмдiлiктi арттыруды ынталандырудың iшкi тетiктерiн iске қосу үшiн 2010 жылға қарай денсаулық сақтауға мемлекеттiк шығыстарды IЖӨ-нiң 4 процентiне дейiн кезең-кезеңiмен көтеру көзделедi. </w:t>
      </w:r>
      <w:r>
        <w:br/>
      </w:r>
      <w:r>
        <w:rPr>
          <w:rFonts w:ascii="Times New Roman"/>
          <w:b w:val="false"/>
          <w:i w:val="false"/>
          <w:color w:val="000000"/>
          <w:sz w:val="28"/>
        </w:rPr>
        <w:t xml:space="preserve">
      Бiрiншi кезеңде саланы қаржыландыру жүйесiнде бұрын қабылданған шешiмдер iске асырылып, сондай-ақ қаражатты тиiмдi пайдалануға, жүйеге инвестиция тартуға және өңiраралық теңестiруге бағытталған қаржыландыру саясаты әзiрленетiн болады.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Бюджет Кодексiне </w:t>
      </w:r>
      <w:r>
        <w:rPr>
          <w:rFonts w:ascii="Times New Roman"/>
          <w:b w:val="false"/>
          <w:i w:val="false"/>
          <w:color w:val="000000"/>
          <w:sz w:val="28"/>
        </w:rPr>
        <w:t xml:space="preserve">сәйкес денсаулық сақтауды басқарудың облыстық органы бiрыңғай төлеушiнiң функциясын атқаратын болады, ол өңiрлердiң iшкi стационарларында БМСК-ге жан басына шаққандағы нормативтер мен емдеу тарифтерiн теңестiруге мүмкiндiк туғызып, медициналық көмек көрсетулердiң сапасына бақылауды қамтамасыз етедi. Денсаулық сақтау министрлiгi тауарлар мен қызмет көрсетулерді орталықтандырылған сатып алу жөнiндегi өкiлеттiгiн төменгi деңгейге бередi. </w:t>
      </w:r>
      <w:r>
        <w:br/>
      </w:r>
      <w:r>
        <w:rPr>
          <w:rFonts w:ascii="Times New Roman"/>
          <w:b w:val="false"/>
          <w:i w:val="false"/>
          <w:color w:val="000000"/>
          <w:sz w:val="28"/>
        </w:rPr>
        <w:t xml:space="preserve">
      БМСК ұйымдары үшiн жан басына шаққандағы нормативтер осы деңгейдегi медициналық көмектiң қажеттi көлемi, бекiтiлiп берiлген тұрғындардың жынысы мен жас құрамы және өңірлік ерекшеліктерді білдiретiн басқа да факторлар ескерiле отырып айқындалатын болады. Жан басына шаққандағы нормативтердi толықтыруды қамтамасыз ету мақсатында оны жыл сайын ұлғайта отырып 2010 жылы оңтайлы деңгейге дейiн арттыру жүзеге асырылатын болады. Кезең-кезеңiмен, БМСК деңгейiнде көрсетілетiн көмек көлемiнiң өсуiне қарай, БМСК көрсетуге бағытталған қаражат үлесi өсетiн, оның iшiнде ауру түрлерi мен халықтың жекелеген санаттары бойынша ауру адамдарға амбулаторлық деңгейде ақысыз және жеңiлдiктi дәрi-дәрмекпен қамтамасыз етудi ұсыну жолымен өсетiн болады. 2005 жылы ақысыз медициналық көмектiң кепiлдендiрiлген көлемін көрсетуге қосымша шығындардың шеңберiнде бөлiнген 15 млрд. теңге көлемiндегi қаражаттың бiр бөлiгі БМСК ұйымдарын қаржыландыруға бағытталатын болады. </w:t>
      </w:r>
      <w:r>
        <w:br/>
      </w:r>
      <w:r>
        <w:rPr>
          <w:rFonts w:ascii="Times New Roman"/>
          <w:b w:val="false"/>
          <w:i w:val="false"/>
          <w:color w:val="000000"/>
          <w:sz w:val="28"/>
        </w:rPr>
        <w:t xml:space="preserve">
      Нәтиженi бағалауға мүмкіндiк беретін және ынталандыру мен жазалаудың қаржылық құрамдас бөлiктерiн iске қосатын көрсеткiштер мен индикаторлардың жүйесi негізiнде құрылған, ресурстарды пайдалану тиiмдiлiгi мен сапа мониторингінің ұлттық жүйесi 2005 жылы әзiрленiп, 2006 жылдан енгiзiлетiн болады. </w:t>
      </w:r>
      <w:r>
        <w:br/>
      </w:r>
      <w:r>
        <w:rPr>
          <w:rFonts w:ascii="Times New Roman"/>
          <w:b w:val="false"/>
          <w:i w:val="false"/>
          <w:color w:val="000000"/>
          <w:sz w:val="28"/>
        </w:rPr>
        <w:t xml:space="preserve">
      Нәтижелiлiктi бағалауды жүргiзуге және ынталандыру мен жазалауды қаржыландырудың құрамдас бөлiктерiн iске қосуға қол жеткiзетiн, көрсеткiштер мен индикаторлар жүйесi негiзiне құрылған сапа мониторингi мен ресурстарды тиiмдi пайдаланудың ұлттық жүйесi 2005 жылы әзiрленiп, 2006 жылдан енгiзiлетiн болады. </w:t>
      </w:r>
      <w:r>
        <w:br/>
      </w:r>
      <w:r>
        <w:rPr>
          <w:rFonts w:ascii="Times New Roman"/>
          <w:b w:val="false"/>
          <w:i w:val="false"/>
          <w:color w:val="000000"/>
          <w:sz w:val="28"/>
        </w:rPr>
        <w:t xml:space="preserve">
      Медициналық көмек жеткiзушiлердi қаржыландыру әдiстерi әртүрлi деңгейдегi жеткiзушiлер үшiн дұрыс ынталандыруды қамтамасыз етуге тиiс: стационарлар үшiн (КШТ) қуаттылығына емес, қызмет көрсетулерге төлеу, ал БМСК үшiн медицина ұйымдары қызметiнiң алдын алушылық бағыттылығын (жан басына шаққандағы норматив) ынталандыру. </w:t>
      </w:r>
      <w:r>
        <w:br/>
      </w:r>
      <w:r>
        <w:rPr>
          <w:rFonts w:ascii="Times New Roman"/>
          <w:b w:val="false"/>
          <w:i w:val="false"/>
          <w:color w:val="000000"/>
          <w:sz w:val="28"/>
        </w:rPr>
        <w:t xml:space="preserve">
      Қаржыландыру әдiстерi кезең-кезеңiмен жетілдiріліп тұратын болады. Мысалы, КШТ салмақ коэффициенттерi мен топтардың құрылымы дәлелдiк медицина әдiстерiне негiзделген диагностика мен емдеудiң мерзiмдiк хаттамаларын әзiрлеу ретiне қарай қайта қаралатын болады. </w:t>
      </w:r>
      <w:r>
        <w:br/>
      </w:r>
      <w:r>
        <w:rPr>
          <w:rFonts w:ascii="Times New Roman"/>
          <w:b w:val="false"/>
          <w:i w:val="false"/>
          <w:color w:val="000000"/>
          <w:sz w:val="28"/>
        </w:rPr>
        <w:t xml:space="preserve">
      2005 жылдың iшiнде жоғары мамандандырылған медициналық көмектi дамытудың қаржылық тетiктерi әзiрленіп, жаңа технологиялар енгiзiлетiн болады. </w:t>
      </w:r>
      <w:r>
        <w:br/>
      </w:r>
      <w:r>
        <w:rPr>
          <w:rFonts w:ascii="Times New Roman"/>
          <w:b w:val="false"/>
          <w:i w:val="false"/>
          <w:color w:val="000000"/>
          <w:sz w:val="28"/>
        </w:rPr>
        <w:t xml:space="preserve">
      2006 жылдан бастап денсаулық сақтау саласына инвестицияларды жүзеге асыру жөнiндегi қабылданатын барлық шешiмдер немесе мемлекет қабылдайтын қосымша мiндеттемелер нақты нәтижелер мен тиiмділiкке негiзделуге тиiс. Тиiстi әдiстеме талдап жасалып, бекiтiлмек. </w:t>
      </w:r>
      <w:r>
        <w:br/>
      </w:r>
      <w:r>
        <w:rPr>
          <w:rFonts w:ascii="Times New Roman"/>
          <w:b w:val="false"/>
          <w:i w:val="false"/>
          <w:color w:val="000000"/>
          <w:sz w:val="28"/>
        </w:rPr>
        <w:t xml:space="preserve">
      Денсаулық сақтау ұйымдарында медицина жабдықтарының, оның техникалық жай-күйi мен тиiмдi пайдаланылу мониторингi ұдайы жүзеге асырылып, оның iшiнде қымбат тұратын жабдықтар жұмысын есепке алу жүйесi жолға қойылады. </w:t>
      </w:r>
      <w:r>
        <w:br/>
      </w:r>
      <w:r>
        <w:rPr>
          <w:rFonts w:ascii="Times New Roman"/>
          <w:b w:val="false"/>
          <w:i w:val="false"/>
          <w:color w:val="000000"/>
          <w:sz w:val="28"/>
        </w:rPr>
        <w:t xml:space="preserve">
      2005 жыл iшiнде медицина қызметкерлерiнiң еңбек ақысын төлеу жүйесiн жетiлдiру, "ақырғы нәтижесi бойынша" төлем принципiн iске қосу шаралары әзiрленетiн болады. Мемлекеттiк медицина ұйымы қызметкерлерiнiң еңбек ақысын төлеу сараланған, бiлiктiлiк, көрсетiлетiн көмек сапасы мен көлем деңгейiне барабар, оның iшiнде тура бейресми төлем деңгейiн төмендетуге мүмкіндiк беретiн ақылы негiзде болуға тиiс. 2006 жылдан бастап медициналық қызметкерлердің жалақысын кезең-кезеңiмен көтеру жүзеге асырылуға тиiс. </w:t>
      </w:r>
      <w:r>
        <w:br/>
      </w:r>
      <w:r>
        <w:rPr>
          <w:rFonts w:ascii="Times New Roman"/>
          <w:b w:val="false"/>
          <w:i w:val="false"/>
          <w:color w:val="000000"/>
          <w:sz w:val="28"/>
        </w:rPr>
        <w:t xml:space="preserve">
      2005 жыл iшінде мемлекеттік бюджеттен медициналық көмектiң кепiлдендiрiлген көлемiн көрсетуге бөлiнген қаражатты медициналық ұйымдардың пайдалануының ашықтығын қамтамасыз ету жөнiндегi шаралар жүйесi әзiрленетiн болады. Медициналық ұйымдардың түрлi көздерден, оның iшiнде медициналық қызмет көрсетулердi ақылы негізде көрсету есебiнен алынған қаражаттарды есепке алу жүйесi жетілдiрілетiн болады. </w:t>
      </w:r>
      <w:r>
        <w:br/>
      </w:r>
      <w:r>
        <w:rPr>
          <w:rFonts w:ascii="Times New Roman"/>
          <w:b w:val="false"/>
          <w:i w:val="false"/>
          <w:color w:val="000000"/>
          <w:sz w:val="28"/>
        </w:rPr>
        <w:t xml:space="preserve">
      Медициналық қызмет көрсетулер мен тауарлар тұтынуды адам басына жiктеу қамтамасыз етілiп, сондай-ақ көрсетiлетiн қызметтердi емделушілер тарапынан бақылау жүйесi енгiзіледi. </w:t>
      </w:r>
      <w:r>
        <w:br/>
      </w:r>
      <w:r>
        <w:rPr>
          <w:rFonts w:ascii="Times New Roman"/>
          <w:b w:val="false"/>
          <w:i w:val="false"/>
          <w:color w:val="000000"/>
          <w:sz w:val="28"/>
        </w:rPr>
        <w:t xml:space="preserve">
      Аталған жұмыс халықты ақысыз медициналық қызмет көрсетулер тiзбесi мен көлемi туралы кеңiнен ақпараттандырып отырумен, өтiп жатқан процестердiң тұрақты мониторингiмен сүйемелденiп отырады. Халық қанша және не үшiн төлеуге тиiс екендiгi туралы қажеттi ақпарат алады. </w:t>
      </w:r>
      <w:r>
        <w:br/>
      </w:r>
      <w:r>
        <w:rPr>
          <w:rFonts w:ascii="Times New Roman"/>
          <w:b w:val="false"/>
          <w:i w:val="false"/>
          <w:color w:val="000000"/>
          <w:sz w:val="28"/>
        </w:rPr>
        <w:t xml:space="preserve">
      Салаға қосымша қаражат ағымдарын қамтамасыз ету мақсатында Қазақстан Республикасының қолданыстағы заңнамасына өзгерiстер мен толықтырулар жұмыс берушiлер тарапынан да, енгiзiле отырып, халықтың өз тарапынан да ерiктi медициналық сақтандыруды ынталандыру жөнiнде шаралар қолданылатын болады. </w:t>
      </w:r>
      <w:r>
        <w:br/>
      </w:r>
      <w:r>
        <w:rPr>
          <w:rFonts w:ascii="Times New Roman"/>
          <w:b w:val="false"/>
          <w:i w:val="false"/>
          <w:color w:val="000000"/>
          <w:sz w:val="28"/>
        </w:rPr>
        <w:t xml:space="preserve">
      Тәуекелдiң таңданбалылығы проблемасын шешу ескерiле отырып, ерiктi медициналық сақтандыру сақтанушыға да, сақтандырушыға да өзара пайдалы болады. </w:t>
      </w:r>
      <w:r>
        <w:br/>
      </w:r>
      <w:r>
        <w:rPr>
          <w:rFonts w:ascii="Times New Roman"/>
          <w:b w:val="false"/>
          <w:i w:val="false"/>
          <w:color w:val="000000"/>
          <w:sz w:val="28"/>
        </w:rPr>
        <w:t xml:space="preserve">
      2006-2007 жылдары ұлттық денсаулық сақтау шоттарын енгiзу бойынша 2005 жылдан бастап дайындық iс-шаралары жүргiзiлетiн болады, бұл барлық саладағы, оның iшiнде жекеше сектордағы қаржылық ағымдар туралы толық ақпараттар алуға мүмкiндiк бередi. </w:t>
      </w:r>
      <w:r>
        <w:br/>
      </w:r>
      <w:r>
        <w:rPr>
          <w:rFonts w:ascii="Times New Roman"/>
          <w:b w:val="false"/>
          <w:i w:val="false"/>
          <w:color w:val="000000"/>
          <w:sz w:val="28"/>
        </w:rPr>
        <w:t xml:space="preserve">
      Екiншi кезеңде қаражатты тиiмдi пайдалануға бағытталған саланы қаржыландырудың, салаға инвестициялар тарту мен аймақаралық теңдестiрудiң жаңа саясаты енгiзiлетiн болады, бұл оған тұрақтылық беруге мүмкiндiк туғызып, одан әрi дәйектi дамуына және бәсекелестiк қабiлетiнiң артуына жағдай жасайды. </w:t>
      </w:r>
      <w:r>
        <w:br/>
      </w:r>
      <w:r>
        <w:rPr>
          <w:rFonts w:ascii="Times New Roman"/>
          <w:b w:val="false"/>
          <w:i w:val="false"/>
          <w:color w:val="000000"/>
          <w:sz w:val="28"/>
        </w:rPr>
        <w:t xml:space="preserve">
      Түрлi өңiрлердегi халықтың ақысыз медициналық көмектiң кепiлдендiрiлген көлемiне тең қолжетiмдiлiгiн қамтамасыз ету үшiн 2010 жылға қарай тиiстi қаржылық қамтамасыз етумен бiрге ауру құрылымы мен басқа да объективтi факторлар ескерiле отырып, ұқсас медициналық қызметтер көрсеткенi үшiн тарифтердi аймақаралық теңестiру аяқталатын болады. </w:t>
      </w:r>
      <w:r>
        <w:br/>
      </w:r>
      <w:r>
        <w:rPr>
          <w:rFonts w:ascii="Times New Roman"/>
          <w:b w:val="false"/>
          <w:i w:val="false"/>
          <w:color w:val="000000"/>
          <w:sz w:val="28"/>
        </w:rPr>
        <w:t xml:space="preserve">
      Қаржылық ресурстарды неғұрлым тиiмдi әкiмшiлiк етуге жағдайлар жасау, денсаулық сақтаудың құрылымдық тиiмдiлiгiн көтеру, медициналық көмек көрсетудiң түрлi деңгейлерi арасында өзара байланыс орнату бюджеттiк шығыстар ұтымды пайдаланылған жағдайларда қайта инвестициялау үшiн барынша бағдарламалық шоғырландырылу жүргiзiлуi қажет. </w:t>
      </w:r>
      <w:r>
        <w:br/>
      </w:r>
      <w:r>
        <w:rPr>
          <w:rFonts w:ascii="Times New Roman"/>
          <w:b w:val="false"/>
          <w:i w:val="false"/>
          <w:color w:val="000000"/>
          <w:sz w:val="28"/>
        </w:rPr>
        <w:t xml:space="preserve">
      2008 жылға қарай елдiң әлеуметтiк-экономикалық дамуының және азаматтар кiрiстерiнiң өсуiнiң жақсару шамасына қарай мiндеттi медициналық сақтандыру жүйесiн енгiзу мүмкiндiгi мәселесi қаралатын болады. </w:t>
      </w:r>
    </w:p>
    <w:p>
      <w:pPr>
        <w:spacing w:after="0"/>
        <w:ind w:left="0"/>
        <w:jc w:val="left"/>
      </w:pPr>
      <w:r>
        <w:rPr>
          <w:rFonts w:ascii="Times New Roman"/>
          <w:b/>
          <w:i w:val="false"/>
          <w:color w:val="000000"/>
        </w:rPr>
        <w:t xml:space="preserve"> 5.3.5. Дәрiлiк заттар айналымы саласын </w:t>
      </w:r>
      <w:r>
        <w:br/>
      </w:r>
      <w:r>
        <w:rPr>
          <w:rFonts w:ascii="Times New Roman"/>
          <w:b/>
          <w:i w:val="false"/>
          <w:color w:val="000000"/>
        </w:rPr>
        <w:t xml:space="preserve">
мемлекеттiк реттеудiң тиiмдiлiгін арттыру </w:t>
      </w:r>
    </w:p>
    <w:p>
      <w:pPr>
        <w:spacing w:after="0"/>
        <w:ind w:left="0"/>
        <w:jc w:val="both"/>
      </w:pPr>
      <w:r>
        <w:rPr>
          <w:rFonts w:ascii="Times New Roman"/>
          <w:b w:val="false"/>
          <w:i w:val="false"/>
          <w:color w:val="000000"/>
          <w:sz w:val="28"/>
        </w:rPr>
        <w:t xml:space="preserve">      Қазақстан Республикасының халқын дәрiлiк заттармен қамтамасыз ету мемлекеттiң маңызды мiндеттерiнiң бiрi болып табылады. Дәрiлiк заттарды қолдану алдын алу медицинасы мен ауруларды емдеуде өзектi рөл атқарады. Сонымен қатар, дәрiлiк заттар айналымы саласындағы қазiргi мемлекеттiк реттеу құрылымы дәрiлiк заттар сапасы мен оның қолжетiмдiлiгiн қамтамасыз ету бөлiгiнде қосымша шаралар қабылдауды талап етедi. </w:t>
      </w:r>
      <w:r>
        <w:br/>
      </w:r>
      <w:r>
        <w:rPr>
          <w:rFonts w:ascii="Times New Roman"/>
          <w:b w:val="false"/>
          <w:i w:val="false"/>
          <w:color w:val="000000"/>
          <w:sz w:val="28"/>
        </w:rPr>
        <w:t xml:space="preserve">
      Осы мақсатта алда мынадай мiндеттердi шешу тұр: </w:t>
      </w:r>
      <w:r>
        <w:br/>
      </w:r>
      <w:r>
        <w:rPr>
          <w:rFonts w:ascii="Times New Roman"/>
          <w:b w:val="false"/>
          <w:i w:val="false"/>
          <w:color w:val="000000"/>
          <w:sz w:val="28"/>
        </w:rPr>
        <w:t xml:space="preserve">
      халықтың негiзгi өмiрлiк маңызы бар дәрілік заттарға жеке және экономикалық тең дәрежеде қолжетiмділiгiн қамтамасыз ету; </w:t>
      </w:r>
      <w:r>
        <w:br/>
      </w:r>
      <w:r>
        <w:rPr>
          <w:rFonts w:ascii="Times New Roman"/>
          <w:b w:val="false"/>
          <w:i w:val="false"/>
          <w:color w:val="000000"/>
          <w:sz w:val="28"/>
        </w:rPr>
        <w:t xml:space="preserve">
      дәрiлiк заттарды бөлшек дәрiханалық желілерде уәкілеттi орган айқындайтын тiзiм бойынша рецептпен берудi енгiзу; </w:t>
      </w:r>
      <w:r>
        <w:br/>
      </w:r>
      <w:r>
        <w:rPr>
          <w:rFonts w:ascii="Times New Roman"/>
          <w:b w:val="false"/>
          <w:i w:val="false"/>
          <w:color w:val="000000"/>
          <w:sz w:val="28"/>
        </w:rPr>
        <w:t xml:space="preserve">
      дәрiлiк заттардың сапасы мен қауiпсiздiгін қамтамасыз ету жөнiнде шаралар қолдану; </w:t>
      </w:r>
      <w:r>
        <w:br/>
      </w:r>
      <w:r>
        <w:rPr>
          <w:rFonts w:ascii="Times New Roman"/>
          <w:b w:val="false"/>
          <w:i w:val="false"/>
          <w:color w:val="000000"/>
          <w:sz w:val="28"/>
        </w:rPr>
        <w:t xml:space="preserve">
      дәрiлiк заттарды ұтымды пайдалану; </w:t>
      </w:r>
      <w:r>
        <w:br/>
      </w:r>
      <w:r>
        <w:rPr>
          <w:rFonts w:ascii="Times New Roman"/>
          <w:b w:val="false"/>
          <w:i w:val="false"/>
          <w:color w:val="000000"/>
          <w:sz w:val="28"/>
        </w:rPr>
        <w:t>
      Қазақстан Республикасының 2003-2015 жылдарға арналған индустриялық-инновациялық даму  </w:t>
      </w:r>
      <w:r>
        <w:rPr>
          <w:rFonts w:ascii="Times New Roman"/>
          <w:b w:val="false"/>
          <w:i w:val="false"/>
          <w:color w:val="000000"/>
          <w:sz w:val="28"/>
        </w:rPr>
        <w:t xml:space="preserve">стратегиясы </w:t>
      </w:r>
      <w:r>
        <w:rPr>
          <w:rFonts w:ascii="Times New Roman"/>
          <w:b w:val="false"/>
          <w:i w:val="false"/>
          <w:color w:val="000000"/>
          <w:sz w:val="28"/>
        </w:rPr>
        <w:t xml:space="preserve">шеңберiнде фармацевтикалық және медициналық өнеркәсiптi одан әрi дамыту. </w:t>
      </w:r>
      <w:r>
        <w:br/>
      </w:r>
      <w:r>
        <w:rPr>
          <w:rFonts w:ascii="Times New Roman"/>
          <w:b w:val="false"/>
          <w:i w:val="false"/>
          <w:color w:val="000000"/>
          <w:sz w:val="28"/>
        </w:rPr>
        <w:t xml:space="preserve">
      Алға қойылған мiндеттердi екi кезеңде шешу көзделiп отыр. </w:t>
      </w:r>
      <w:r>
        <w:br/>
      </w:r>
      <w:r>
        <w:rPr>
          <w:rFonts w:ascii="Times New Roman"/>
          <w:b w:val="false"/>
          <w:i w:val="false"/>
          <w:color w:val="000000"/>
          <w:sz w:val="28"/>
        </w:rPr>
        <w:t xml:space="preserve">
      Бiрiншi кезеңде, 2005-2007 жылдар iшiнде: </w:t>
      </w:r>
      <w:r>
        <w:br/>
      </w:r>
      <w:r>
        <w:rPr>
          <w:rFonts w:ascii="Times New Roman"/>
          <w:b w:val="false"/>
          <w:i w:val="false"/>
          <w:color w:val="000000"/>
          <w:sz w:val="28"/>
        </w:rPr>
        <w:t xml:space="preserve">
      халық үшiн негiзгi (өмiрлiк маңызы бар) дәрiлiк заттарға қолжетiмдiлiгiн арттыру және денсаулық сақтау ұйымдарының барлық деңгейiнде, әсiресе ауылдық жерлерде формулярлық жүйенi енгiзудi қамтамасыз ету; </w:t>
      </w:r>
      <w:r>
        <w:br/>
      </w:r>
      <w:r>
        <w:rPr>
          <w:rFonts w:ascii="Times New Roman"/>
          <w:b w:val="false"/>
          <w:i w:val="false"/>
          <w:color w:val="000000"/>
          <w:sz w:val="28"/>
        </w:rPr>
        <w:t xml:space="preserve">
      отандық фармацевтикалық салаға халықаралық стандарттарды енгiзу жөнiнде дайындық жұмыстарын жүргiзу; </w:t>
      </w:r>
      <w:r>
        <w:br/>
      </w:r>
      <w:r>
        <w:rPr>
          <w:rFonts w:ascii="Times New Roman"/>
          <w:b w:val="false"/>
          <w:i w:val="false"/>
          <w:color w:val="000000"/>
          <w:sz w:val="28"/>
        </w:rPr>
        <w:t xml:space="preserve">
      2007 жылдан бастап отандық фармацевтикалық салаға халықаралық стандарттарды (GLP, GCP, GPP, GDP, GMP) енгізуге кiрiсу; </w:t>
      </w:r>
      <w:r>
        <w:br/>
      </w:r>
      <w:r>
        <w:rPr>
          <w:rFonts w:ascii="Times New Roman"/>
          <w:b w:val="false"/>
          <w:i w:val="false"/>
          <w:color w:val="000000"/>
          <w:sz w:val="28"/>
        </w:rPr>
        <w:t xml:space="preserve">
      Қазақстан Республикасының мемлекеттiк сатып алу туралы заңнамасына сатып алынатын дәрiлiк заттардың сапасына кепiлдiк беретiн өзгерiстер мен толықтырулар енгiзу жолымен мемлекеттiк сатып алудың тиiмдiлiгiн арттыру; </w:t>
      </w:r>
      <w:r>
        <w:br/>
      </w:r>
      <w:r>
        <w:rPr>
          <w:rFonts w:ascii="Times New Roman"/>
          <w:b w:val="false"/>
          <w:i w:val="false"/>
          <w:color w:val="000000"/>
          <w:sz w:val="28"/>
        </w:rPr>
        <w:t xml:space="preserve">
      қолданылатын дәрілік заттардың жанама әсерлерiне мониторинг жүргiзу; </w:t>
      </w:r>
      <w:r>
        <w:br/>
      </w:r>
      <w:r>
        <w:rPr>
          <w:rFonts w:ascii="Times New Roman"/>
          <w:b w:val="false"/>
          <w:i w:val="false"/>
          <w:color w:val="000000"/>
          <w:sz w:val="28"/>
        </w:rPr>
        <w:t xml:space="preserve">
      Денсаулық сақтау министрлiгiнiң "Дәрiлiк заттарды, медициналық мақсаттағы бұйымдарды және медицина техникасын сараптаудың ұлттық орталығы" республикалық мемлекеттiк кәсiпорнының базасында дәрiлiк заттар айналымы саласында ғылымы зерттеулер ұйымдастыру және жүргiзу үшiн құрылымдар құру; </w:t>
      </w:r>
      <w:r>
        <w:br/>
      </w:r>
      <w:r>
        <w:rPr>
          <w:rFonts w:ascii="Times New Roman"/>
          <w:b w:val="false"/>
          <w:i w:val="false"/>
          <w:color w:val="000000"/>
          <w:sz w:val="28"/>
        </w:rPr>
        <w:t xml:space="preserve">
      Халықаралық стандарттардың "Тиiстi зертханалық практика" талаптарына сәйкес дәрiлiк заттардың сапасын бақылауды жүзеге асыру үшiн иммунобиологиялық және төрт аймақаралық зертхана құрып, жарақтандыру; </w:t>
      </w:r>
      <w:r>
        <w:br/>
      </w:r>
      <w:r>
        <w:rPr>
          <w:rFonts w:ascii="Times New Roman"/>
          <w:b w:val="false"/>
          <w:i w:val="false"/>
          <w:color w:val="000000"/>
          <w:sz w:val="28"/>
        </w:rPr>
        <w:t xml:space="preserve">
      Контрофактiлiк өнiмдердiң фармацевтика рыногына енiп кетуiнiң алдын алу мақсатында дәрілік заттар айналымы саласында мемлекеттік бақылаудың тиiмдiлiгiн жоғарылату, фармаколаңкестiктiң қаупiн төмендету; </w:t>
      </w:r>
      <w:r>
        <w:br/>
      </w:r>
      <w:r>
        <w:rPr>
          <w:rFonts w:ascii="Times New Roman"/>
          <w:b w:val="false"/>
          <w:i w:val="false"/>
          <w:color w:val="000000"/>
          <w:sz w:val="28"/>
        </w:rPr>
        <w:t xml:space="preserve">
      дәрiлiк заттар айналымы саласындағы мемлекеттiк органдардың және олардың аумақтық бөлiмшелерiнiң, сондай-ақ сынақ орталықтарының мамандарының халықаралық стандарттарды, сапаны басқару жүйесiн оқып-үйренуiн ұйымдастыру; </w:t>
      </w:r>
      <w:r>
        <w:br/>
      </w:r>
      <w:r>
        <w:rPr>
          <w:rFonts w:ascii="Times New Roman"/>
          <w:b w:val="false"/>
          <w:i w:val="false"/>
          <w:color w:val="000000"/>
          <w:sz w:val="28"/>
        </w:rPr>
        <w:t xml:space="preserve">
      дәрiлiк заттардың сапасын басқару мәселелерi жөнiнде фармацевтикалық сектордың субъектiлерi үшiн мамандар даярлау жағдайын қамтамасыз ету; </w:t>
      </w:r>
      <w:r>
        <w:br/>
      </w:r>
      <w:r>
        <w:rPr>
          <w:rFonts w:ascii="Times New Roman"/>
          <w:b w:val="false"/>
          <w:i w:val="false"/>
          <w:color w:val="000000"/>
          <w:sz w:val="28"/>
        </w:rPr>
        <w:t xml:space="preserve">
      құрылғалы отырған Денсаулық сақтаудың бiрыңғай ақпараттық жүйесi шеңберiнде дәрiлiк заттар айналымы саласында ақпарат жинау және қайта өңдеудi ұйымдастыру әдiстемелерiн әзiрлеу қажет. </w:t>
      </w:r>
      <w:r>
        <w:br/>
      </w:r>
      <w:r>
        <w:rPr>
          <w:rFonts w:ascii="Times New Roman"/>
          <w:b w:val="false"/>
          <w:i w:val="false"/>
          <w:color w:val="000000"/>
          <w:sz w:val="28"/>
        </w:rPr>
        <w:t xml:space="preserve">
      Екiншi кезеңде, 2008-2010 жылдары, дәрiлiк заттар айналымы саласында фармацевтика секторының халықаралық стандарттар сапасына кезең-кезеңiмен көшу жоспарын жүзеге асыру көзделедi. Дәрiлiк заттар айналымы саласында сынақ зертханаларын, медициналық техникалар мен медициналық мақсаттағы бұйымдарды халықаралық стандарттарға сәйкес тiркеу аяқталып, дәрiлiк заттар сапасын басқару жүйесi құрылатын, дәрiлiк заттарды пайдалану қауiпсiздiгi мен тиiмдiлiгi мәселелерi бойынша халықты ақпараттандыру әдiстемесi әзiрленетiн болады. </w:t>
      </w:r>
    </w:p>
    <w:p>
      <w:pPr>
        <w:spacing w:after="0"/>
        <w:ind w:left="0"/>
        <w:jc w:val="left"/>
      </w:pPr>
      <w:r>
        <w:rPr>
          <w:rFonts w:ascii="Times New Roman"/>
          <w:b/>
          <w:i w:val="false"/>
          <w:color w:val="000000"/>
        </w:rPr>
        <w:t xml:space="preserve"> 5.3.6. Денсаулық сақтаудың бiрыңғай ақпараттық жүйесi </w:t>
      </w:r>
    </w:p>
    <w:p>
      <w:pPr>
        <w:spacing w:after="0"/>
        <w:ind w:left="0"/>
        <w:jc w:val="both"/>
      </w:pPr>
      <w:r>
        <w:rPr>
          <w:rFonts w:ascii="Times New Roman"/>
          <w:b w:val="false"/>
          <w:i w:val="false"/>
          <w:color w:val="000000"/>
          <w:sz w:val="28"/>
        </w:rPr>
        <w:t xml:space="preserve">      Қазақстан Республикасын ақпараттандыру шеңберiнде 2005-2007 жылдары денсаулық сақтаудың бiрыңғай ақпараттық жүйесi (бұдан әрi - ДБАЖ) құрылатын болады, оның негiзгi бағыттары: </w:t>
      </w:r>
      <w:r>
        <w:br/>
      </w:r>
      <w:r>
        <w:rPr>
          <w:rFonts w:ascii="Times New Roman"/>
          <w:b w:val="false"/>
          <w:i w:val="false"/>
          <w:color w:val="000000"/>
          <w:sz w:val="28"/>
        </w:rPr>
        <w:t xml:space="preserve">
      азаматтар денсаулығының жай-күйi туралы ақпарат жинаудың, өңдеу мен сақтаудың, медициналық және дәрiлiк көмек алудың бiрыңғай әдiстемесiн әзiрлеу; </w:t>
      </w:r>
      <w:r>
        <w:br/>
      </w:r>
      <w:r>
        <w:rPr>
          <w:rFonts w:ascii="Times New Roman"/>
          <w:b w:val="false"/>
          <w:i w:val="false"/>
          <w:color w:val="000000"/>
          <w:sz w:val="28"/>
        </w:rPr>
        <w:t xml:space="preserve">
      ақпаратты талдау, қорыту және денсаулық сақтау ұйымдары мен мемлекеттiк органдарға ұсыну; </w:t>
      </w:r>
      <w:r>
        <w:br/>
      </w:r>
      <w:r>
        <w:rPr>
          <w:rFonts w:ascii="Times New Roman"/>
          <w:b w:val="false"/>
          <w:i w:val="false"/>
          <w:color w:val="000000"/>
          <w:sz w:val="28"/>
        </w:rPr>
        <w:t xml:space="preserve">
      әрбiр емдеу-алдын алу ұйымдары мен мемлекеттiк денсаулық сақтау басқармасы органдарынан қажеттi ақпарат алуға мүмкiндiк беретiн ақпараттық-анықтамалық жүйе, орталық деректер банкiн құру; </w:t>
      </w:r>
      <w:r>
        <w:br/>
      </w:r>
      <w:r>
        <w:rPr>
          <w:rFonts w:ascii="Times New Roman"/>
          <w:b w:val="false"/>
          <w:i w:val="false"/>
          <w:color w:val="000000"/>
          <w:sz w:val="28"/>
        </w:rPr>
        <w:t xml:space="preserve">
      медициналық-демографиялық көрсеткiштер жиынтығы мен азаматтардың медициналық көмектi тұтыну көлемiне тиiмдi мониторинг жүргiзуге мүмкiндiк беретiн азаматтар денсаулығының электрондық паспортын, аурудың электрондық тарихын жасау; </w:t>
      </w:r>
      <w:r>
        <w:br/>
      </w:r>
      <w:r>
        <w:rPr>
          <w:rFonts w:ascii="Times New Roman"/>
          <w:b w:val="false"/>
          <w:i w:val="false"/>
          <w:color w:val="000000"/>
          <w:sz w:val="28"/>
        </w:rPr>
        <w:t xml:space="preserve">
      БМСК, емханалар, стационарлар деңгейiнде медициналық көмек көрсетудiң сабақтастығын қамтамасыз етуге мүмкiндiк беретiн ауру адамдарды жiктеп есепке алу үшiн жеке адамдардың бiрыңғай бiрегейлендiрiлген кодын қолдану, сондай-ақ "Жеке адамдар" мемлекеттiк деректер базасы шеңберiнде медициналық ақпараттың құпиялығын сақтай отырып, бiрыңғай форматта медициналық аспектiлердi, әлеуметтiк жеңiлдiктер мен көмекақыларды ескеру болады. </w:t>
      </w:r>
      <w:r>
        <w:br/>
      </w:r>
      <w:r>
        <w:rPr>
          <w:rFonts w:ascii="Times New Roman"/>
          <w:b w:val="false"/>
          <w:i w:val="false"/>
          <w:color w:val="000000"/>
          <w:sz w:val="28"/>
        </w:rPr>
        <w:t xml:space="preserve">
      2007 жылдан бастап республиканың жекелеген аймақтарында медициналық көмек тұтынудың жiктелген есебiн қамтамасыз ететiн, емделушілердiң медициналық электрондық картасын пайдалану жөнiнде пилоттық жобалар енгiзілетін болады. </w:t>
      </w:r>
      <w:r>
        <w:br/>
      </w:r>
      <w:r>
        <w:rPr>
          <w:rFonts w:ascii="Times New Roman"/>
          <w:b w:val="false"/>
          <w:i w:val="false"/>
          <w:color w:val="000000"/>
          <w:sz w:val="28"/>
        </w:rPr>
        <w:t xml:space="preserve">
      ДБАЖ-ды 2010 жылға дейiн дамыту үшiн мынадай мiндеттер шешiлетiн болады: </w:t>
      </w:r>
      <w:r>
        <w:br/>
      </w:r>
      <w:r>
        <w:rPr>
          <w:rFonts w:ascii="Times New Roman"/>
          <w:b w:val="false"/>
          <w:i w:val="false"/>
          <w:color w:val="000000"/>
          <w:sz w:val="28"/>
        </w:rPr>
        <w:t xml:space="preserve">
      басқарушылық шешiмдер қабылдау мен ДБАЖ-да жинақталған ақпараттар негiзiнде барлық деңгейде медициналық көмек көрсетудiң сапасын басқаруды автоматтандыру; </w:t>
      </w:r>
      <w:r>
        <w:br/>
      </w:r>
      <w:r>
        <w:rPr>
          <w:rFonts w:ascii="Times New Roman"/>
          <w:b w:val="false"/>
          <w:i w:val="false"/>
          <w:color w:val="000000"/>
          <w:sz w:val="28"/>
        </w:rPr>
        <w:t xml:space="preserve">
      қолда бар ведомстволық ақпараттық жүйелердi жетілдiру мен бiрiктiру және оларды материалдық-техникалық сүйемелдеу; </w:t>
      </w:r>
      <w:r>
        <w:br/>
      </w:r>
      <w:r>
        <w:rPr>
          <w:rFonts w:ascii="Times New Roman"/>
          <w:b w:val="false"/>
          <w:i w:val="false"/>
          <w:color w:val="000000"/>
          <w:sz w:val="28"/>
        </w:rPr>
        <w:t xml:space="preserve">
      ведомстволық, статистикалық және медициналық-технологиялық ақпараттық жүйе әзiрлеп, енгізу және оларды материалдық-техникалық сүйемелдеу; </w:t>
      </w:r>
      <w:r>
        <w:br/>
      </w:r>
      <w:r>
        <w:rPr>
          <w:rFonts w:ascii="Times New Roman"/>
          <w:b w:val="false"/>
          <w:i w:val="false"/>
          <w:color w:val="000000"/>
          <w:sz w:val="28"/>
        </w:rPr>
        <w:t xml:space="preserve">
      емделушiлердiң медициналық-электрондық картасын енгiзу. </w:t>
      </w:r>
      <w:r>
        <w:br/>
      </w:r>
      <w:r>
        <w:rPr>
          <w:rFonts w:ascii="Times New Roman"/>
          <w:b w:val="false"/>
          <w:i w:val="false"/>
          <w:color w:val="000000"/>
          <w:sz w:val="28"/>
        </w:rPr>
        <w:t xml:space="preserve">
      Денсаулық сақтауды ақпараттық қамтамасыз етудi дамыту мақсатында денсаулық сақтау саласындағы өкілеттi органға ведомстволық бағынысты ақпараттық-талдау орталығы (бұдан әрi - АТО) құрылады. ATO-нің күшiмен алға қойылған мiндеттерге сәйкес саланың ақпараттық моделi жасалады, ол денсаулық сақтау ұйымдары қызметiнiң ақпараттық-анықтамалық жiктемелерiнiң базалық стандартталған, терминологиялық келiсiлген параметрлерiн әзiрлеу үшiн негiз болады. Әзiрленген жiктемелердiң базасында, ақпаратты автоматтандырылған қайта өңдеудi одан әрi енгiзу мақсатында және есепке алудың қосарланушылығын болдырмау, денсаулық сақтаудағы қазiргi есепке алу мен есептiлiк жүйелерi қайта қаралатын болады. Нәтижесiнде денсаулық сақтаудың, басқару органдарынан бастап халыққа тiкелей медициналық көмек көрсетумен айналысатын медицина қызметкерлерiне дейiн, барлық деңгейiне ақпараттық жүйенi енгiзудiң әрбiр кезеңiнде деректердi жинау мен қайта өңдеу әдiстемесi, сондай-ақ жиналған ақпаратты талдау мен басқарушылық шешiмдер қабылдау әдiстемесi әзiрленетiн болады. Қазiргi есепке алу мен есептiлiк жүйесi денсаулық сақтау ұйымдары қызметiнiң клиникалық және медициналық-экономикалық аспектілерiне сәйкестендiрiлетiн болады. </w:t>
      </w:r>
      <w:r>
        <w:br/>
      </w:r>
      <w:r>
        <w:rPr>
          <w:rFonts w:ascii="Times New Roman"/>
          <w:b w:val="false"/>
          <w:i w:val="false"/>
          <w:color w:val="000000"/>
          <w:sz w:val="28"/>
        </w:rPr>
        <w:t xml:space="preserve">
      Бiрыңғай ақпараттық жүйе барлық жеке және заңды тұлғалардың халық денсаулығының жай-күйiне, олардың медициналық қызмет көрсетулердi тұтынуына және басқа өлшемдерге қатысты ақпаратқа сұраныстарына жауап беретiн болады. </w:t>
      </w:r>
    </w:p>
    <w:bookmarkStart w:name="z17" w:id="16"/>
    <w:p>
      <w:pPr>
        <w:spacing w:after="0"/>
        <w:ind w:left="0"/>
        <w:jc w:val="left"/>
      </w:pPr>
      <w:r>
        <w:rPr>
          <w:rFonts w:ascii="Times New Roman"/>
          <w:b/>
          <w:i w:val="false"/>
          <w:color w:val="000000"/>
        </w:rPr>
        <w:t xml:space="preserve"> 
  5.4. Ана мен бала денсаулығын қорғау </w:t>
      </w:r>
    </w:p>
    <w:bookmarkEnd w:id="16"/>
    <w:p>
      <w:pPr>
        <w:spacing w:after="0"/>
        <w:ind w:left="0"/>
        <w:jc w:val="both"/>
      </w:pPr>
      <w:r>
        <w:rPr>
          <w:rFonts w:ascii="Times New Roman"/>
          <w:b w:val="false"/>
          <w:i w:val="false"/>
          <w:color w:val="000000"/>
          <w:sz w:val="28"/>
        </w:rPr>
        <w:t xml:space="preserve">      Қазақстан Республикасы дамуының негiзгi басымдықтарының бiрi медициналық-демографиялық жағдайды жақсарту болып табылады, ол, бiрiншi кезекте, ана мен бала денсаулығын қорғауға (бұдан әрi - АБДҚ) байланысты. </w:t>
      </w:r>
      <w:r>
        <w:br/>
      </w:r>
      <w:r>
        <w:rPr>
          <w:rFonts w:ascii="Times New Roman"/>
          <w:b w:val="false"/>
          <w:i w:val="false"/>
          <w:color w:val="000000"/>
          <w:sz w:val="28"/>
        </w:rPr>
        <w:t xml:space="preserve">
      Ана мен балаға қызмет көрсетудi күшейтуге байланысты өткiзілiп жатқан iс-шараларға қарамастан, пайдаланылып отырған ресурстардың тиiмдiлiгi төмен күйiнде қалуда. Бала туу баяу көтерiлiп келедi, жүктiлiк кезiндегi өлiм, сәби мен ана өлiмi нашар қарқынмен төмендеуде.  Балалардың дене мен психикалық денсаулығының көрсеткiштерi қанағаттанғысыз күйде қалуда. </w:t>
      </w:r>
      <w:r>
        <w:br/>
      </w:r>
      <w:r>
        <w:rPr>
          <w:rFonts w:ascii="Times New Roman"/>
          <w:b w:val="false"/>
          <w:i w:val="false"/>
          <w:color w:val="000000"/>
          <w:sz w:val="28"/>
        </w:rPr>
        <w:t xml:space="preserve">
      АБДҚ қызметiнiң негiзгi бағыттары ана мен бала денсаулығын қорғау мен нығайту, ана, сәби және бала өлiмiнiң деңгейiн төмендету үшiн ДБАЖ-бен және басқа да мүдделi қызметтермен ықпалдасатын, тиiмдi iс-қимыл жүйесiн құру болып табылады. </w:t>
      </w:r>
      <w:r>
        <w:br/>
      </w:r>
      <w:r>
        <w:rPr>
          <w:rFonts w:ascii="Times New Roman"/>
          <w:b w:val="false"/>
          <w:i w:val="false"/>
          <w:color w:val="000000"/>
          <w:sz w:val="28"/>
        </w:rPr>
        <w:t xml:space="preserve">
      АБДҚ қызметiн жетiлдiру мақсатында мынадай шаралар қолданылатын болады: </w:t>
      </w:r>
      <w:r>
        <w:br/>
      </w:r>
      <w:r>
        <w:rPr>
          <w:rFonts w:ascii="Times New Roman"/>
          <w:b w:val="false"/>
          <w:i w:val="false"/>
          <w:color w:val="000000"/>
          <w:sz w:val="28"/>
        </w:rPr>
        <w:t xml:space="preserve">
      ұрпақты болу жасындағы әйелдер мен балаларға ақысыз медициналық көмектiң кепiлдендiрiлген көлемi шеңберiнде медициналық көмек көрсетудi қамтамасыз ету; </w:t>
      </w:r>
      <w:r>
        <w:br/>
      </w:r>
      <w:r>
        <w:rPr>
          <w:rFonts w:ascii="Times New Roman"/>
          <w:b w:val="false"/>
          <w:i w:val="false"/>
          <w:color w:val="000000"/>
          <w:sz w:val="28"/>
        </w:rPr>
        <w:t xml:space="preserve">
      жыл сайын балалар мен ұрпақты болу жасындағы әйелдердi диспансерлеу, медициналық тексерулерден, сауықтырудан өткiзу; </w:t>
      </w:r>
      <w:r>
        <w:br/>
      </w:r>
      <w:r>
        <w:rPr>
          <w:rFonts w:ascii="Times New Roman"/>
          <w:b w:val="false"/>
          <w:i w:val="false"/>
          <w:color w:val="000000"/>
          <w:sz w:val="28"/>
        </w:rPr>
        <w:t xml:space="preserve">
      2005 жылы Астана қаласында әлемдiк стандарттарға сай және жоғары бiлiктi кадрлармен қамтамасыз етiлген Ана мен бала республикалық орталығы құрылысын аяқтау. </w:t>
      </w:r>
      <w:r>
        <w:br/>
      </w:r>
      <w:r>
        <w:rPr>
          <w:rFonts w:ascii="Times New Roman"/>
          <w:b w:val="false"/>
          <w:i w:val="false"/>
          <w:color w:val="000000"/>
          <w:sz w:val="28"/>
        </w:rPr>
        <w:t xml:space="preserve">
      2005 жылдан бастап ұрпақ әкелу денсаулығы мен бала денсаулығына әсер ететiн ауруларды емдеу үшiн жүктi әйелдердi, сондай-ақ балалардың жекелеген санаттарын (5 жасқа дейiнгi балаларды - 2005 жылдан, диспансерлiк есепте тұратын балаларды 2006 жылдан бастап) амбулаториялық емдеу үшiн дәрiлiк заттармен қамтамасыз ету; </w:t>
      </w:r>
      <w:r>
        <w:br/>
      </w:r>
      <w:r>
        <w:rPr>
          <w:rFonts w:ascii="Times New Roman"/>
          <w:b w:val="false"/>
          <w:i w:val="false"/>
          <w:color w:val="000000"/>
          <w:sz w:val="28"/>
        </w:rPr>
        <w:t xml:space="preserve">
      2007 жылға қарай балалар мен жүктi әйелдердi емдеу-алдын алу ұйымдарын қажеттi мамандармен толықтыруды аяқтау; </w:t>
      </w:r>
      <w:r>
        <w:br/>
      </w:r>
      <w:r>
        <w:rPr>
          <w:rFonts w:ascii="Times New Roman"/>
          <w:b w:val="false"/>
          <w:i w:val="false"/>
          <w:color w:val="000000"/>
          <w:sz w:val="28"/>
        </w:rPr>
        <w:t xml:space="preserve">
      практикалық денсаулық сақтауға алдағы уақытта енгiзу мақсатымен АБДҚ саласында ғылыми-техникалық бағдарламаларды қаржыландыру; </w:t>
      </w:r>
      <w:r>
        <w:br/>
      </w:r>
      <w:r>
        <w:rPr>
          <w:rFonts w:ascii="Times New Roman"/>
          <w:b w:val="false"/>
          <w:i w:val="false"/>
          <w:color w:val="000000"/>
          <w:sz w:val="28"/>
        </w:rPr>
        <w:t xml:space="preserve">
      2008 жылға қарай бекiтiлген нормативтерге сәйкес балалар мен әйелдердi емдеу-алдын алу ұйымдарын бүгiнгi күнгi медициналық жабдықтармен жарақтандыру; </w:t>
      </w:r>
      <w:r>
        <w:br/>
      </w:r>
      <w:r>
        <w:rPr>
          <w:rFonts w:ascii="Times New Roman"/>
          <w:b w:val="false"/>
          <w:i w:val="false"/>
          <w:color w:val="000000"/>
          <w:sz w:val="28"/>
        </w:rPr>
        <w:t xml:space="preserve">
      2007 жылға қарай жүктi әйелдердi халықаралық стандарттарға сәйкес ерте диспансерлiк бақылауға алуды қамтамасыз ету; </w:t>
      </w:r>
      <w:r>
        <w:br/>
      </w:r>
      <w:r>
        <w:rPr>
          <w:rFonts w:ascii="Times New Roman"/>
          <w:b w:val="false"/>
          <w:i w:val="false"/>
          <w:color w:val="000000"/>
          <w:sz w:val="28"/>
        </w:rPr>
        <w:t xml:space="preserve">
      2008 жылға қарай көмекшi репродукциялық әдiстемелер мен техноголияларды, оның iшiнде генетикалық талдаулар мен отбасын жоспарлаудың бүгiнгi күнгi технологияларын пайдалана отырып, туа бiткен және ұрпақ қуалайтын аурулардың босанғанға дейiнгi диагностикасының скринингтiк бағдарламаларын жетiлдiрудi қолданысқа енгiзу; </w:t>
      </w:r>
      <w:r>
        <w:br/>
      </w:r>
      <w:r>
        <w:rPr>
          <w:rFonts w:ascii="Times New Roman"/>
          <w:b w:val="false"/>
          <w:i w:val="false"/>
          <w:color w:val="000000"/>
          <w:sz w:val="28"/>
        </w:rPr>
        <w:t xml:space="preserve">
      трансплантология (жiлiк майын ауыстыруды қоса алғанда), нейрохирургия, хирургия, жаңа туған нәрестелер реанимациясы, кардиохирургия, неврология саласында балаларға жоғары мамандандырылған медициналық көмек қызметiн одан әрi дамыту; </w:t>
      </w:r>
      <w:r>
        <w:br/>
      </w:r>
      <w:r>
        <w:rPr>
          <w:rFonts w:ascii="Times New Roman"/>
          <w:b w:val="false"/>
          <w:i w:val="false"/>
          <w:color w:val="000000"/>
          <w:sz w:val="28"/>
        </w:rPr>
        <w:t xml:space="preserve">
      бұқаралық ақпарат құралдарын тарта отырып, отбасын жоспарлау және балалар, жасөспiрiмдер мен әйелдер арасындағы маскүнемдiктiң, нашақорлықтың, темекi тартудың алдын алуды қоса алғанда, салауатты өмiр салтын қалыптастыру жөнiнде iс-шараларды жүзеге асыру; </w:t>
      </w:r>
      <w:r>
        <w:br/>
      </w:r>
      <w:r>
        <w:rPr>
          <w:rFonts w:ascii="Times New Roman"/>
          <w:b w:val="false"/>
          <w:i w:val="false"/>
          <w:color w:val="000000"/>
          <w:sz w:val="28"/>
        </w:rPr>
        <w:t xml:space="preserve">
      ДДҰ ұсыным жасаған, мектеп оқушыларының денсаулығын сақтау мен нығайтуға бағытталған оқыту бағдарламаларын жалпы бiлiм беру мектептерiне енгiзу жөнiндегi жұмыстарды жандандыру. </w:t>
      </w:r>
      <w:r>
        <w:br/>
      </w:r>
      <w:r>
        <w:rPr>
          <w:rFonts w:ascii="Times New Roman"/>
          <w:b w:val="false"/>
          <w:i w:val="false"/>
          <w:color w:val="000000"/>
          <w:sz w:val="28"/>
        </w:rPr>
        <w:t xml:space="preserve">
      Жоғарыда аталған шараларды iске асыру АБДҚ жүйесiн нығайтуға және жетiлдiруге мүмкiндiк бередi, бұл ана мен нәресте өлiмiн төмендетедi, халықтың демографиялық көрсеткiштерiн жақсартады. </w:t>
      </w:r>
    </w:p>
    <w:bookmarkStart w:name="z18" w:id="17"/>
    <w:p>
      <w:pPr>
        <w:spacing w:after="0"/>
        <w:ind w:left="0"/>
        <w:jc w:val="left"/>
      </w:pPr>
      <w:r>
        <w:rPr>
          <w:rFonts w:ascii="Times New Roman"/>
          <w:b/>
          <w:i w:val="false"/>
          <w:color w:val="000000"/>
        </w:rPr>
        <w:t xml:space="preserve"> 
  5.5. Әлеуметтiк жағынан елеулi аурулардың алдын алуды, диагностикалауды, емдеудi және оңалтуды жетiлдiру </w:t>
      </w:r>
    </w:p>
    <w:bookmarkEnd w:id="17"/>
    <w:p>
      <w:pPr>
        <w:spacing w:after="0"/>
        <w:ind w:left="0"/>
        <w:jc w:val="both"/>
      </w:pPr>
      <w:r>
        <w:rPr>
          <w:rFonts w:ascii="Times New Roman"/>
          <w:b w:val="false"/>
          <w:i w:val="false"/>
          <w:color w:val="000000"/>
          <w:sz w:val="28"/>
        </w:rPr>
        <w:t xml:space="preserve">      Халықтың әлеуметтiк жағынан елеулi аурулары қашанда мемлекеттiң жiтi назарында болуға тиiс. </w:t>
      </w:r>
      <w:r>
        <w:br/>
      </w:r>
      <w:r>
        <w:rPr>
          <w:rFonts w:ascii="Times New Roman"/>
          <w:b w:val="false"/>
          <w:i w:val="false"/>
          <w:color w:val="000000"/>
          <w:sz w:val="28"/>
        </w:rPr>
        <w:t xml:space="preserve">
      Халық өмiрiнiң сапасы мен ұзақтығын көтеру мақсатында әлеуметтiк жағынан елеулi аурулардың алдын алу, ерте бастан анықтау және тиiмдi емдеу, оңалту шараларын iске асыру жүргiзiлетiн болады. Осы бағытта: </w:t>
      </w:r>
      <w:r>
        <w:br/>
      </w:r>
      <w:r>
        <w:rPr>
          <w:rFonts w:ascii="Times New Roman"/>
          <w:b w:val="false"/>
          <w:i w:val="false"/>
          <w:color w:val="000000"/>
          <w:sz w:val="28"/>
        </w:rPr>
        <w:t xml:space="preserve">
      мүдделi ведомстволар, халықаралық және үкiметтiк емес ұйымдардың өзара белсендi iс-қимылымен жыныстық жолмен берілетiн жұқпалы аурулармен ауырудың алдын алу мен одан әрi төмендету жөнiнде мақсатты шаралар жүзеге асырылатын; </w:t>
      </w:r>
      <w:r>
        <w:br/>
      </w:r>
      <w:r>
        <w:rPr>
          <w:rFonts w:ascii="Times New Roman"/>
          <w:b w:val="false"/>
          <w:i w:val="false"/>
          <w:color w:val="000000"/>
          <w:sz w:val="28"/>
        </w:rPr>
        <w:t xml:space="preserve">
      АҚТҚ жұқпалары мен ЖҚТБ аурулары вирустарына қарсы емдеудiң халықаралық стандарттары енгiзілетiн; </w:t>
      </w:r>
      <w:r>
        <w:br/>
      </w:r>
      <w:r>
        <w:rPr>
          <w:rFonts w:ascii="Times New Roman"/>
          <w:b w:val="false"/>
          <w:i w:val="false"/>
          <w:color w:val="000000"/>
          <w:sz w:val="28"/>
        </w:rPr>
        <w:t xml:space="preserve">
      психикасы мен мiнез-құлқы бұзылған ауруларды емдеу мен сауықтырудың кешендi бағдарламалары әзiрленiп, енгiзілетiн; </w:t>
      </w:r>
      <w:r>
        <w:br/>
      </w:r>
      <w:r>
        <w:rPr>
          <w:rFonts w:ascii="Times New Roman"/>
          <w:b w:val="false"/>
          <w:i w:val="false"/>
          <w:color w:val="000000"/>
          <w:sz w:val="28"/>
        </w:rPr>
        <w:t xml:space="preserve">
      нашақорлыққа тәуелдi адамдардың өңiрлiк медициналық-әлеуметтiк орталықтары (бөлiмшелерi), кәмелеттік жасқа толмаған нашақорлыққа тәуелдiлердi емдеу және медициналық-әлеуметтiк оңалту үшiн наркологиялық ұйымдарда стационарлық бөлiмшелер ашылатын; </w:t>
      </w:r>
      <w:r>
        <w:br/>
      </w:r>
      <w:r>
        <w:rPr>
          <w:rFonts w:ascii="Times New Roman"/>
          <w:b w:val="false"/>
          <w:i w:val="false"/>
          <w:color w:val="000000"/>
          <w:sz w:val="28"/>
        </w:rPr>
        <w:t xml:space="preserve">
      нашақорлықты емдеу мен оның медициналық алдын алу саласында озық технологиялар енгiзiлетiн; </w:t>
      </w:r>
      <w:r>
        <w:br/>
      </w:r>
      <w:r>
        <w:rPr>
          <w:rFonts w:ascii="Times New Roman"/>
          <w:b w:val="false"/>
          <w:i w:val="false"/>
          <w:color w:val="000000"/>
          <w:sz w:val="28"/>
        </w:rPr>
        <w:t xml:space="preserve">
      Қазақстан Республикасында есiрткiнiң таралуына қарсы iс-әрекеттiң тиiмдi, үйлестiрiлген жүйесi құрылатын; </w:t>
      </w:r>
      <w:r>
        <w:br/>
      </w:r>
      <w:r>
        <w:rPr>
          <w:rFonts w:ascii="Times New Roman"/>
          <w:b w:val="false"/>
          <w:i w:val="false"/>
          <w:color w:val="000000"/>
          <w:sz w:val="28"/>
        </w:rPr>
        <w:t xml:space="preserve">
      2006 жылдан бастап аудандық медицина ұйымдарында эндокриндiк аурулармен, оның iшiнде бiрiншi кезекте қант диабетiмен ауыратындарды ерте диагностикамен, емдеумен қамтамасыз ету және диспансерлеудiң тиiмділiгiн арттыру үшiн дәрiгер-эндокринолог лауазымы кезең-кезеңiмен енгiзiлетiн болады. </w:t>
      </w:r>
      <w:r>
        <w:br/>
      </w:r>
      <w:r>
        <w:rPr>
          <w:rFonts w:ascii="Times New Roman"/>
          <w:b w:val="false"/>
          <w:i w:val="false"/>
          <w:color w:val="000000"/>
          <w:sz w:val="28"/>
        </w:rPr>
        <w:t xml:space="preserve">
      Туберкулезге қарсы күреске, эпидемиологиялық жағдайды жақсартуға, аурушаңдық пен өлiмдi төмендетуге ерекше көңіл бөлiнетiн болады. Туберкулезбен ауыратындарға өткiзiлетiн емдеу-сауықтыру және алдын алу iс-шараларының барлық кезеңi БМСК ұйымдарын жан-жақты тарта отырып жүзеге асырылатын болады. Туберкулезбен ауыратындардың ұлттық тiркелiмi жетiлдiрiлетiн, ауру адамдарға бiрыңғай хаттама жүргiзудi сақтау және туберкулезге қарсы күрес жөнiнде өткiзілетін iс-шаралардың тиiмдiлiгiне бақылау жасау қамтамасыз етiлетiн болады. </w:t>
      </w:r>
      <w:r>
        <w:br/>
      </w:r>
      <w:r>
        <w:rPr>
          <w:rFonts w:ascii="Times New Roman"/>
          <w:b w:val="false"/>
          <w:i w:val="false"/>
          <w:color w:val="000000"/>
          <w:sz w:val="28"/>
        </w:rPr>
        <w:t xml:space="preserve">
      Ұдайы бацило бөлетiн созылмалы туберкулез түрiмен ауыратын ауру адамдарды емдеу үшiн облыстық туберкулезге қарсы диспансерлер жанынан кезең-кезеңiмен мамандандырылған бөлiмшелер ашылатын болады. Облыстық туберкулезге қарсы мекемелердiң мамандандырылған бөлiмшелерi емделуден жалтарып жүрген туберкулездiң жұқтырғыш түрiмен ауыратындарға арналып қайта құрылады. </w:t>
      </w:r>
      <w:r>
        <w:br/>
      </w:r>
      <w:r>
        <w:rPr>
          <w:rFonts w:ascii="Times New Roman"/>
          <w:b w:val="false"/>
          <w:i w:val="false"/>
          <w:color w:val="000000"/>
          <w:sz w:val="28"/>
        </w:rPr>
        <w:t xml:space="preserve">
      Емдеу-диагностикалық iс-шаралары DOTS-қосу стратегиясын одан әрi iске асыруды және туберкулездiң мультирезистенттiк түрiнiң бактерияға қарсы терапиясының тиiмдi кестесiн енгiзудi көздейтiн болады. </w:t>
      </w:r>
      <w:r>
        <w:br/>
      </w:r>
      <w:r>
        <w:rPr>
          <w:rFonts w:ascii="Times New Roman"/>
          <w:b w:val="false"/>
          <w:i w:val="false"/>
          <w:color w:val="000000"/>
          <w:sz w:val="28"/>
        </w:rPr>
        <w:t xml:space="preserve">
      Одан әрi туберкулезбен ауыратындарды және туберкулезге қарсы қызметтiң медицина қызметкерлерiн әлеуметтiк қолдауды кеңейту жөнiндегi шаралар жүзеге асырылмақ. </w:t>
      </w:r>
      <w:r>
        <w:br/>
      </w:r>
      <w:r>
        <w:rPr>
          <w:rFonts w:ascii="Times New Roman"/>
          <w:b w:val="false"/>
          <w:i w:val="false"/>
          <w:color w:val="000000"/>
          <w:sz w:val="28"/>
        </w:rPr>
        <w:t xml:space="preserve">
      Онкопатологияға қатысты диагностика мен емдеудiң жетiлдiрiлген әдiстерi қолданыла отырып, мақсатты топтарға алдын ала тексерулер жүргiзу арқылы қатерлi өскiндердi ерте анықтауға баса назар аударылатын болады. </w:t>
      </w:r>
      <w:r>
        <w:br/>
      </w:r>
      <w:r>
        <w:rPr>
          <w:rFonts w:ascii="Times New Roman"/>
          <w:b w:val="false"/>
          <w:i w:val="false"/>
          <w:color w:val="000000"/>
          <w:sz w:val="28"/>
        </w:rPr>
        <w:t xml:space="preserve">
      Бронхиалды демiкпе, артерия гипертониясы, жүректiң ишемиялық ауруы және басқа да, оның iшiнде хирургиялық емдеудi қажет ететiн жүрек-қан тамырлары ауруларының алдын алу мен тиiмдi емдеу жөнiнде iс-шаралар әзiрленiп, жүзеге асырылады. </w:t>
      </w:r>
      <w:r>
        <w:br/>
      </w:r>
      <w:r>
        <w:rPr>
          <w:rFonts w:ascii="Times New Roman"/>
          <w:b w:val="false"/>
          <w:i w:val="false"/>
          <w:color w:val="000000"/>
          <w:sz w:val="28"/>
        </w:rPr>
        <w:t xml:space="preserve">
      Өлiм себебiнiң растығын белгiлеу мақсатында сот-медицина сараптама органдарын техникалық қайта жарақтандыру жүзеге асырылатын болады. </w:t>
      </w:r>
      <w:r>
        <w:br/>
      </w:r>
      <w:r>
        <w:rPr>
          <w:rFonts w:ascii="Times New Roman"/>
          <w:b w:val="false"/>
          <w:i w:val="false"/>
          <w:color w:val="000000"/>
          <w:sz w:val="28"/>
        </w:rPr>
        <w:t xml:space="preserve">
      Әлеуметтiк жағынан елеулi аурулармен ауыратын ауруларды дәрiлiк қамтамасыз етудi реттеу үшiн, қазiргi емдеу қағидаттарын ескере отырып, ақысыз, жеңiлдiк негiзiнде берiлетiн дәрiлiк заттар тiзбесi қайта қаралуға тиiс. </w:t>
      </w:r>
      <w:r>
        <w:br/>
      </w:r>
      <w:r>
        <w:rPr>
          <w:rFonts w:ascii="Times New Roman"/>
          <w:b w:val="false"/>
          <w:i w:val="false"/>
          <w:color w:val="000000"/>
          <w:sz w:val="28"/>
        </w:rPr>
        <w:t xml:space="preserve">
      Қабылданған шаралар жағдайды тұрақтандыруға, әлеуметтiк жағынан елеулi аурулардың таралу, оның халық денсаулығына және ел экономикасына тигiзетiн зиян мөлшерiн төмендетуге мүмкiндiк бередi. </w:t>
      </w:r>
    </w:p>
    <w:p>
      <w:pPr>
        <w:spacing w:after="0"/>
        <w:ind w:left="0"/>
        <w:jc w:val="left"/>
      </w:pPr>
      <w:r>
        <w:rPr>
          <w:rFonts w:ascii="Times New Roman"/>
          <w:b/>
          <w:i w:val="false"/>
          <w:color w:val="000000"/>
        </w:rPr>
        <w:t xml:space="preserve"> 5.5.1. Медицина ғылымын дамыту </w:t>
      </w:r>
    </w:p>
    <w:p>
      <w:pPr>
        <w:spacing w:after="0"/>
        <w:ind w:left="0"/>
        <w:jc w:val="both"/>
      </w:pPr>
      <w:r>
        <w:rPr>
          <w:rFonts w:ascii="Times New Roman"/>
          <w:b w:val="false"/>
          <w:i w:val="false"/>
          <w:color w:val="000000"/>
          <w:sz w:val="28"/>
        </w:rPr>
        <w:t xml:space="preserve">      Медицина ғылымын дамыту азаматтар денсаулығын сақтау мен жақсарту мақсатында жүргiзiлетiн iргелi және қолданбалы зерттеулердiң басым бағыттарын әзiрлеудi көздейдi. </w:t>
      </w:r>
      <w:r>
        <w:br/>
      </w:r>
      <w:r>
        <w:rPr>
          <w:rFonts w:ascii="Times New Roman"/>
          <w:b w:val="false"/>
          <w:i w:val="false"/>
          <w:color w:val="000000"/>
          <w:sz w:val="28"/>
        </w:rPr>
        <w:t xml:space="preserve">
      Медицина ғылымын дамыту процесiнде инновациялық тиiмдi pecуpc үнемдейтiн технологиялар енгiзу арқылы практикалық денсаулық сақтаудың өзектi проблемаларын шешудi қарастыратын болады. </w:t>
      </w:r>
      <w:r>
        <w:br/>
      </w:r>
      <w:r>
        <w:rPr>
          <w:rFonts w:ascii="Times New Roman"/>
          <w:b w:val="false"/>
          <w:i w:val="false"/>
          <w:color w:val="000000"/>
          <w:sz w:val="28"/>
        </w:rPr>
        <w:t xml:space="preserve">
      Медицина ғылымы мынадай бағыттар бойынша дамиды: </w:t>
      </w:r>
      <w:r>
        <w:br/>
      </w:r>
      <w:r>
        <w:rPr>
          <w:rFonts w:ascii="Times New Roman"/>
          <w:b w:val="false"/>
          <w:i w:val="false"/>
          <w:color w:val="000000"/>
          <w:sz w:val="28"/>
        </w:rPr>
        <w:t xml:space="preserve">
      әлеуметтiк жағынан елеулi аурулардың алдын алудың, ерте анықтаудың, емдеудiң және оңалтудың озық технологияларын басым әзiрлеу және қолданысқа енгiзу; </w:t>
      </w:r>
      <w:r>
        <w:br/>
      </w:r>
      <w:r>
        <w:rPr>
          <w:rFonts w:ascii="Times New Roman"/>
          <w:b w:val="false"/>
          <w:i w:val="false"/>
          <w:color w:val="000000"/>
          <w:sz w:val="28"/>
        </w:rPr>
        <w:t xml:space="preserve">
      iргелi және қолданбалы медицина ғылымының, оның негiзгi даму бағыттарын қалыптастыруға және iргелi медициналық зерттеулер бағдарламаларына әкiмшiлiк етуге Денсаулық сақтау министрлігінің қатысуын қамтамасыз ете отырып, сабақтастығы; </w:t>
      </w:r>
      <w:r>
        <w:br/>
      </w:r>
      <w:r>
        <w:rPr>
          <w:rFonts w:ascii="Times New Roman"/>
          <w:b w:val="false"/>
          <w:i w:val="false"/>
          <w:color w:val="000000"/>
          <w:sz w:val="28"/>
        </w:rPr>
        <w:t xml:space="preserve">
      медицина ғылымының өндiрiспен және практикамен байланысын нығайту, практикалық денсаулық сақтауға отандық және тәжiрибе алмасудан алынған ғылыми әзiрлемелер енгiзу; </w:t>
      </w:r>
      <w:r>
        <w:br/>
      </w:r>
      <w:r>
        <w:rPr>
          <w:rFonts w:ascii="Times New Roman"/>
          <w:b w:val="false"/>
          <w:i w:val="false"/>
          <w:color w:val="000000"/>
          <w:sz w:val="28"/>
        </w:rPr>
        <w:t xml:space="preserve">
      қазақстандық медицина ғылымының халықаралық ғылыми-зерттеу ұйымдарына интеграциялануын, халықаралық серiктестiктi дамыту; </w:t>
      </w:r>
      <w:r>
        <w:br/>
      </w:r>
      <w:r>
        <w:rPr>
          <w:rFonts w:ascii="Times New Roman"/>
          <w:b w:val="false"/>
          <w:i w:val="false"/>
          <w:color w:val="000000"/>
          <w:sz w:val="28"/>
        </w:rPr>
        <w:t xml:space="preserve">
      медицина ғылымының, білім мен клиникалық практиканың интеграциясы; </w:t>
      </w:r>
      <w:r>
        <w:br/>
      </w:r>
      <w:r>
        <w:rPr>
          <w:rFonts w:ascii="Times New Roman"/>
          <w:b w:val="false"/>
          <w:i w:val="false"/>
          <w:color w:val="000000"/>
          <w:sz w:val="28"/>
        </w:rPr>
        <w:t xml:space="preserve">
      азаматтардың денсаулығын қорғау саласында жоспарланатын және қабылданатын шаралардың экономикалық және әлеуметтiк тиiмділігін ғылыми бағалау және негiздеу; </w:t>
      </w:r>
      <w:r>
        <w:br/>
      </w:r>
      <w:r>
        <w:rPr>
          <w:rFonts w:ascii="Times New Roman"/>
          <w:b w:val="false"/>
          <w:i w:val="false"/>
          <w:color w:val="000000"/>
          <w:sz w:val="28"/>
        </w:rPr>
        <w:t xml:space="preserve">
      медицина ғылымы саласында айғақтау медицинасы принциптерiн енгiзу. </w:t>
      </w:r>
    </w:p>
    <w:bookmarkStart w:name="z19" w:id="18"/>
    <w:p>
      <w:pPr>
        <w:spacing w:after="0"/>
        <w:ind w:left="0"/>
        <w:jc w:val="left"/>
      </w:pPr>
      <w:r>
        <w:rPr>
          <w:rFonts w:ascii="Times New Roman"/>
          <w:b/>
          <w:i w:val="false"/>
          <w:color w:val="000000"/>
        </w:rPr>
        <w:t xml:space="preserve"> 
  5.6. Денсаулық сақтау кадрларын даярлау және қайта даярлау </w:t>
      </w:r>
    </w:p>
    <w:bookmarkEnd w:id="18"/>
    <w:p>
      <w:pPr>
        <w:spacing w:after="0"/>
        <w:ind w:left="0"/>
        <w:jc w:val="both"/>
      </w:pPr>
      <w:r>
        <w:rPr>
          <w:rFonts w:ascii="Times New Roman"/>
          <w:b w:val="false"/>
          <w:i w:val="false"/>
          <w:color w:val="000000"/>
          <w:sz w:val="28"/>
        </w:rPr>
        <w:t xml:space="preserve">      Медициналық және фармацевтикалық білім сапасын көтеру мақсатында медицина кадрларын даярлау мен қайта даярлау жүйесiне елеулi өзгерiстер енгiзілетiн болады. Медициналық ерекшелiк ескеріле отырып, денсаулық сақтауды дамытудың стратегиялық бағытына бағдарланған, даярлау мен қайта даярлаудың тиiмдi әрекет ететiн жүйесін құруға бағытталған медициналық білім берудiң нормативтiк құқықтық базасы жасалады. </w:t>
      </w:r>
      <w:r>
        <w:br/>
      </w:r>
      <w:r>
        <w:rPr>
          <w:rFonts w:ascii="Times New Roman"/>
          <w:b w:val="false"/>
          <w:i w:val="false"/>
          <w:color w:val="000000"/>
          <w:sz w:val="28"/>
        </w:rPr>
        <w:t xml:space="preserve">
      БМСК-нi нығайту біліктi медицина кадрларының, оның ішінде жалпы практика дәрiгерлерi мен орта медицина қызметкерлерiнiң бар болуын талап етедi. Медицина кадрларын даярлау ұзақ мерзiмге жоспарлауға негізделедi және сапаның стратегиялық сұранысынан туындайтын болады. </w:t>
      </w:r>
      <w:r>
        <w:br/>
      </w:r>
      <w:r>
        <w:rPr>
          <w:rFonts w:ascii="Times New Roman"/>
          <w:b w:val="false"/>
          <w:i w:val="false"/>
          <w:color w:val="000000"/>
          <w:sz w:val="28"/>
        </w:rPr>
        <w:t xml:space="preserve">
      Осыған байланысты денсаулық сақтау саласының кадрларға ұзақ мерзiмдi сұранысын айқындайтын ғылыми негізделген әдiстеме әзiрленiп, енгiзiлмек. </w:t>
      </w:r>
      <w:r>
        <w:br/>
      </w:r>
      <w:r>
        <w:rPr>
          <w:rFonts w:ascii="Times New Roman"/>
          <w:b w:val="false"/>
          <w:i w:val="false"/>
          <w:color w:val="000000"/>
          <w:sz w:val="28"/>
        </w:rPr>
        <w:t xml:space="preserve">
      БМСК ұйымдарын жалпы практика дәрiгерлерiмен кадрлық қамтамасыз ету 2005 жылдан бастап субординатурада және интернатурада даярлаудың әзiрленген бағдарламалары негiзiнде ортақ емдеу желiсi дәрiгерлерiн қайта даярлау жолымен де, медициналық ЖОО-да жалпы практика дәрiгерлерiн даярлау жолымен де жүзеге асырылатын болады. </w:t>
      </w:r>
      <w:r>
        <w:br/>
      </w:r>
      <w:r>
        <w:rPr>
          <w:rFonts w:ascii="Times New Roman"/>
          <w:b w:val="false"/>
          <w:i w:val="false"/>
          <w:color w:val="000000"/>
          <w:sz w:val="28"/>
        </w:rPr>
        <w:t xml:space="preserve">
      Денсаулық сақтау саласын басқаруды жетілдiру денсаулық сақтаудың кәсiби менеджерлерi мен экономистерін даярлауды көздейдi. </w:t>
      </w:r>
      <w:r>
        <w:br/>
      </w:r>
      <w:r>
        <w:rPr>
          <w:rFonts w:ascii="Times New Roman"/>
          <w:b w:val="false"/>
          <w:i w:val="false"/>
          <w:color w:val="000000"/>
          <w:sz w:val="28"/>
        </w:rPr>
        <w:t xml:space="preserve">
      Бiрiншi кезеңде мынадай шаралар iске асырылмақ: </w:t>
      </w:r>
      <w:r>
        <w:br/>
      </w:r>
      <w:r>
        <w:rPr>
          <w:rFonts w:ascii="Times New Roman"/>
          <w:b w:val="false"/>
          <w:i w:val="false"/>
          <w:color w:val="000000"/>
          <w:sz w:val="28"/>
        </w:rPr>
        <w:t xml:space="preserve">
      лицензиялауды, мемлекеттiк аттестаттауды және білім берудің халықаралық стандарттарына жақындау мақсатында - меншiк нысанына қарамастан, медициналық және фармацевтикалық ұйымдарды мемлекеттiк тiркеудi жүзеге асыру жүйесiне тиiстi өзгертулер енгiзiледі; </w:t>
      </w:r>
      <w:r>
        <w:br/>
      </w:r>
      <w:r>
        <w:rPr>
          <w:rFonts w:ascii="Times New Roman"/>
          <w:b w:val="false"/>
          <w:i w:val="false"/>
          <w:color w:val="000000"/>
          <w:sz w:val="28"/>
        </w:rPr>
        <w:t xml:space="preserve">
      медициналық бiлiм беру ұйымдарында қабылдау мен оқытуға талап жоғарлатылады; </w:t>
      </w:r>
      <w:r>
        <w:br/>
      </w:r>
      <w:r>
        <w:rPr>
          <w:rFonts w:ascii="Times New Roman"/>
          <w:b w:val="false"/>
          <w:i w:val="false"/>
          <w:color w:val="000000"/>
          <w:sz w:val="28"/>
        </w:rPr>
        <w:t xml:space="preserve">
      медициналық және фармацевтикалық мамандықтар бойынша оқытудың бағасы кезең-кезеңiмен ұлғайтылады; </w:t>
      </w:r>
      <w:r>
        <w:br/>
      </w:r>
      <w:r>
        <w:rPr>
          <w:rFonts w:ascii="Times New Roman"/>
          <w:b w:val="false"/>
          <w:i w:val="false"/>
          <w:color w:val="000000"/>
          <w:sz w:val="28"/>
        </w:rPr>
        <w:t xml:space="preserve">
      медициналық бiлiм беру ұйымдарының материалдық-техникалық базасы нығайтылады және мемлекеттiк медициналық ЖОО жанынан бiлiм, ғылым және практиканың нақты байланысын қамтамасыз ететiн клиникалық оқу орталықтары құрылады; </w:t>
      </w:r>
      <w:r>
        <w:br/>
      </w:r>
      <w:r>
        <w:rPr>
          <w:rFonts w:ascii="Times New Roman"/>
          <w:b w:val="false"/>
          <w:i w:val="false"/>
          <w:color w:val="000000"/>
          <w:sz w:val="28"/>
        </w:rPr>
        <w:t xml:space="preserve">
      денсаулық сақтаудың жаңа моделдерiнiң дамуы, жаңа мамандықтар енгiзудiң қажеттiлiгi, халықтың медициналық көмекке сұранысы ескерiле отырып, медицина кадрларын даярлау принциптерi мен көлемi қайта қаралып, медициналық колледждер мен медициналық ЖОО-на (жоғары оқу орындарына) қабылдау ұлғайтылатын болады; </w:t>
      </w:r>
      <w:r>
        <w:br/>
      </w:r>
      <w:r>
        <w:rPr>
          <w:rFonts w:ascii="Times New Roman"/>
          <w:b w:val="false"/>
          <w:i w:val="false"/>
          <w:color w:val="000000"/>
          <w:sz w:val="28"/>
        </w:rPr>
        <w:t xml:space="preserve">
      оқытудың "проблемалық" қағидаттарына, тереңдетiлген практикалық даярлыққа және шетел тiлдерiн терең зерделеуге баса назар аударыла отырып, медициналық ЖОО-ларда кадрлар даярлау бағдарламалары қайта қаралады; </w:t>
      </w:r>
      <w:r>
        <w:br/>
      </w:r>
      <w:r>
        <w:rPr>
          <w:rFonts w:ascii="Times New Roman"/>
          <w:b w:val="false"/>
          <w:i w:val="false"/>
          <w:color w:val="000000"/>
          <w:sz w:val="28"/>
        </w:rPr>
        <w:t xml:space="preserve">
      халықаралық тәжiрибе ескерiле отырып, интернатурада (резидентурада) практикалық оқып-үйренудi енгiзумен бiрге даярлаудың мемлекеттiк стандарттарын өзгерту жолымен жалпы практика дәрiгерлерiн даярлау бағдарламалары жетiлдiрiледi; </w:t>
      </w:r>
      <w:r>
        <w:br/>
      </w:r>
      <w:r>
        <w:rPr>
          <w:rFonts w:ascii="Times New Roman"/>
          <w:b w:val="false"/>
          <w:i w:val="false"/>
          <w:color w:val="000000"/>
          <w:sz w:val="28"/>
        </w:rPr>
        <w:t xml:space="preserve">
      медициналық ЖОО-ның профессорлық-оқытушылар құрамын тұрақты (5 жылда бiр рет) аттестаттау енгiзiледi; </w:t>
      </w:r>
      <w:r>
        <w:br/>
      </w:r>
      <w:r>
        <w:rPr>
          <w:rFonts w:ascii="Times New Roman"/>
          <w:b w:val="false"/>
          <w:i w:val="false"/>
          <w:color w:val="000000"/>
          <w:sz w:val="28"/>
        </w:rPr>
        <w:t xml:space="preserve">
      кадрлардың, оның iшiнде жалпы практика дәрiгерлерiнiң бiлiктiлiгiн көтеру мен қайта даярлау саласында жаңа бағдарламалар (стандарттар) әзiрленiп, қолданысқа енгiзiледi; </w:t>
      </w:r>
      <w:r>
        <w:br/>
      </w:r>
      <w:r>
        <w:rPr>
          <w:rFonts w:ascii="Times New Roman"/>
          <w:b w:val="false"/>
          <w:i w:val="false"/>
          <w:color w:val="000000"/>
          <w:sz w:val="28"/>
        </w:rPr>
        <w:t xml:space="preserve">
      денсаулық сақтауды ақпараттандыру бағдарламасы шеңберiнде алыстан оқыту нысандары енгiзiледi; </w:t>
      </w:r>
      <w:r>
        <w:br/>
      </w:r>
      <w:r>
        <w:rPr>
          <w:rFonts w:ascii="Times New Roman"/>
          <w:b w:val="false"/>
          <w:i w:val="false"/>
          <w:color w:val="000000"/>
          <w:sz w:val="28"/>
        </w:rPr>
        <w:t xml:space="preserve">
      денсаулық сақтаудың ауылдық буынының медициналық және фармацевтикалық кадрларының бiлiктiлiгiн көтеру мен қайта даярлауға жергiлiктi бюджеттерден қаражат бөлiнедi; </w:t>
      </w:r>
      <w:r>
        <w:br/>
      </w:r>
      <w:r>
        <w:rPr>
          <w:rFonts w:ascii="Times New Roman"/>
          <w:b w:val="false"/>
          <w:i w:val="false"/>
          <w:color w:val="000000"/>
          <w:sz w:val="28"/>
        </w:rPr>
        <w:t xml:space="preserve">
      2005 жылдан бастап көбiне экономикалық салада мамандар даярлауды жүзеге асыратын жоғары оқу орындарында базалық экономикалық және медициналық бiлiм беру негiзiнде, және қосымша бiлiм берудiң тиiстi бағдарламаларын iске асырушы ұйымдарда денсаулық сақтау кадрларының бiлiктiлiгiн көтеру және оларды қайта даярлау бағдарламалары шеңберiнде денсаулық сақтау менеджерлерiн даярлау басталады; </w:t>
      </w:r>
      <w:r>
        <w:br/>
      </w:r>
      <w:r>
        <w:rPr>
          <w:rFonts w:ascii="Times New Roman"/>
          <w:b w:val="false"/>
          <w:i w:val="false"/>
          <w:color w:val="000000"/>
          <w:sz w:val="28"/>
        </w:rPr>
        <w:t xml:space="preserve">
      2005 жылдан бастап денсаулық сақтау (оның iшiнде басқару органдары) жүйесi кадрларын қайта даярлауға шетел мамандары тартылатын болады, сондай-ақ шетел медициналық орталықтарында бiлiктiлiк көтеру практикасы енгiзiлетiн болады. </w:t>
      </w:r>
      <w:r>
        <w:br/>
      </w:r>
      <w:r>
        <w:rPr>
          <w:rFonts w:ascii="Times New Roman"/>
          <w:b w:val="false"/>
          <w:i w:val="false"/>
          <w:color w:val="000000"/>
          <w:sz w:val="28"/>
        </w:rPr>
        <w:t xml:space="preserve">
      Екiншi кезеңде: </w:t>
      </w:r>
      <w:r>
        <w:br/>
      </w:r>
      <w:r>
        <w:rPr>
          <w:rFonts w:ascii="Times New Roman"/>
          <w:b w:val="false"/>
          <w:i w:val="false"/>
          <w:color w:val="000000"/>
          <w:sz w:val="28"/>
        </w:rPr>
        <w:t xml:space="preserve">
      дәрiгерлердi даярлау бағдарламалары қайта қаралады және жоғары медициналық бiлiмi бар медицина кадрларын бакалавриатта, магистратурада оқыту басталады; </w:t>
      </w:r>
      <w:r>
        <w:br/>
      </w:r>
      <w:r>
        <w:rPr>
          <w:rFonts w:ascii="Times New Roman"/>
          <w:b w:val="false"/>
          <w:i w:val="false"/>
          <w:color w:val="000000"/>
          <w:sz w:val="28"/>
        </w:rPr>
        <w:t xml:space="preserve">
      базалық экономикалық білімi бар денсаулық сақтау менеджерлерi мен экономистерi бакалавриат пен магистратурада даярланады; </w:t>
      </w:r>
      <w:r>
        <w:br/>
      </w:r>
      <w:r>
        <w:rPr>
          <w:rFonts w:ascii="Times New Roman"/>
          <w:b w:val="false"/>
          <w:i w:val="false"/>
          <w:color w:val="000000"/>
          <w:sz w:val="28"/>
        </w:rPr>
        <w:t xml:space="preserve">
      медициналық бiлiм беру сапасына тәуелсiз бақылау жүйесi енгiзіледi. </w:t>
      </w:r>
    </w:p>
    <w:bookmarkStart w:name="z20" w:id="19"/>
    <w:p>
      <w:pPr>
        <w:spacing w:after="0"/>
        <w:ind w:left="0"/>
        <w:jc w:val="left"/>
      </w:pPr>
      <w:r>
        <w:rPr>
          <w:rFonts w:ascii="Times New Roman"/>
          <w:b/>
          <w:i w:val="false"/>
          <w:color w:val="000000"/>
        </w:rPr>
        <w:t xml:space="preserve"> 
  5.7. Бағдарламаны iске асырудың тетiктерi </w:t>
      </w:r>
    </w:p>
    <w:bookmarkEnd w:id="19"/>
    <w:p>
      <w:pPr>
        <w:spacing w:after="0"/>
        <w:ind w:left="0"/>
        <w:jc w:val="both"/>
      </w:pPr>
      <w:r>
        <w:rPr>
          <w:rFonts w:ascii="Times New Roman"/>
          <w:b w:val="false"/>
          <w:i w:val="false"/>
          <w:color w:val="000000"/>
          <w:sz w:val="28"/>
        </w:rPr>
        <w:t xml:space="preserve">      Бағдарламаны орындау Қазақстан Республикасының Үкiметi бекiтетiн, оны iске асыру жөнiндегi iс-шаралар жоспары арқылы жүзеге асырылатын болады. </w:t>
      </w:r>
      <w:r>
        <w:br/>
      </w:r>
      <w:r>
        <w:rPr>
          <w:rFonts w:ascii="Times New Roman"/>
          <w:b w:val="false"/>
          <w:i w:val="false"/>
          <w:color w:val="000000"/>
          <w:sz w:val="28"/>
        </w:rPr>
        <w:t xml:space="preserve">
      Бағдарламаны кешендi iске асыру мемлекеттiк басқарудың орталық және жергiлiктi органдары қызметiн денсаулық сақтауды реформалау мен дамыту бойынша үйлестiрудi бiлдiредi. </w:t>
      </w:r>
      <w:r>
        <w:br/>
      </w:r>
      <w:r>
        <w:rPr>
          <w:rFonts w:ascii="Times New Roman"/>
          <w:b w:val="false"/>
          <w:i w:val="false"/>
          <w:color w:val="000000"/>
          <w:sz w:val="28"/>
        </w:rPr>
        <w:t xml:space="preserve">
      Iс-шаралар жоспарының орындалу барысын және Бағдарламада жоспарланған жетiстiктердiң жүзеге асуын бақылауды Қазақстан Республикасының Үкiметi жүзеге асырады. </w:t>
      </w:r>
      <w:r>
        <w:br/>
      </w:r>
      <w:r>
        <w:rPr>
          <w:rFonts w:ascii="Times New Roman"/>
          <w:b w:val="false"/>
          <w:i w:val="false"/>
          <w:color w:val="000000"/>
          <w:sz w:val="28"/>
        </w:rPr>
        <w:t xml:space="preserve">
      2005 жылы орталық уәкiлетті органның құрамында жаңа құрылымдық бөлiмше құрылып, оның функциялары мыналар болуға тиiс: </w:t>
      </w:r>
      <w:r>
        <w:br/>
      </w:r>
      <w:r>
        <w:rPr>
          <w:rFonts w:ascii="Times New Roman"/>
          <w:b w:val="false"/>
          <w:i w:val="false"/>
          <w:color w:val="000000"/>
          <w:sz w:val="28"/>
        </w:rPr>
        <w:t xml:space="preserve">
      Бағдарламаның орындалу барысының мониторингi мен талдауы; </w:t>
      </w:r>
      <w:r>
        <w:br/>
      </w:r>
      <w:r>
        <w:rPr>
          <w:rFonts w:ascii="Times New Roman"/>
          <w:b w:val="false"/>
          <w:i w:val="false"/>
          <w:color w:val="000000"/>
          <w:sz w:val="28"/>
        </w:rPr>
        <w:t xml:space="preserve">
      Бағдарламаны ұйымдастырушылық-әдiстемелiк сүйемелдеу; </w:t>
      </w:r>
      <w:r>
        <w:br/>
      </w:r>
      <w:r>
        <w:rPr>
          <w:rFonts w:ascii="Times New Roman"/>
          <w:b w:val="false"/>
          <w:i w:val="false"/>
          <w:color w:val="000000"/>
          <w:sz w:val="28"/>
        </w:rPr>
        <w:t xml:space="preserve">
      денсаулық сақтау саласын реформалау мен дамыту мәселелерi жөнiнде оңтайлы шешiмдер қабылдауға мүмкiндiк беретiн ақпарат жинау мен талдаудың алдыңғы қатарлы технологияларын әзiрлеу мен пайдалану; </w:t>
      </w:r>
      <w:r>
        <w:br/>
      </w:r>
      <w:r>
        <w:rPr>
          <w:rFonts w:ascii="Times New Roman"/>
          <w:b w:val="false"/>
          <w:i w:val="false"/>
          <w:color w:val="000000"/>
          <w:sz w:val="28"/>
        </w:rPr>
        <w:t xml:space="preserve">
      қоғамдық денсаулық сақтауда жалпыға ортақ қағидаттарды ескере отырып, халық денсаулығын қорғау жөнiнде қабылданған шаралар тиiмдiлiгiн медициналық, экономикалық және әлеуметтiк бағалау; </w:t>
      </w:r>
      <w:r>
        <w:br/>
      </w:r>
      <w:r>
        <w:rPr>
          <w:rFonts w:ascii="Times New Roman"/>
          <w:b w:val="false"/>
          <w:i w:val="false"/>
          <w:color w:val="000000"/>
          <w:sz w:val="28"/>
        </w:rPr>
        <w:t xml:space="preserve">
      медициналық қоғамдастық пен халық арасында саланы реформалау жөнiндегi түсiндiру жұмыстарын үйлестiру. </w:t>
      </w:r>
      <w:r>
        <w:br/>
      </w:r>
      <w:r>
        <w:rPr>
          <w:rFonts w:ascii="Times New Roman"/>
          <w:b w:val="false"/>
          <w:i w:val="false"/>
          <w:color w:val="000000"/>
          <w:sz w:val="28"/>
        </w:rPr>
        <w:t xml:space="preserve">
      Бiрiншi кезеңде осы Бағдарламаға сәйкес қолданыстағы нормативтiк құқықтық актiлерге қажеттi өзгерiстер мен толықтырулар енгiзілетiн және жасалып жатқан денсаулық сақтау моделi қызметiн реттейтiн, азаматтардың, жұмыс берушi мен мемлекеттiң халық денсаулығын қорғауға бiрлескен жауапкершiлiгiн нығайтатын, мемлекеттiк денсаулық сақтау жүйесiн дамыту мен сақтауға, жекеше, оның iшiнде коммерциялық емес секторды қолдауға, медициналық қызмет көрсетулер нарығы мен бәсекеге қабылеттiлiгiн қалыптастыруға бағытталған нормативтiк құқықтық актiлер әзiрленетiн болады. </w:t>
      </w:r>
      <w:r>
        <w:br/>
      </w:r>
      <w:r>
        <w:rPr>
          <w:rFonts w:ascii="Times New Roman"/>
          <w:b w:val="false"/>
          <w:i w:val="false"/>
          <w:color w:val="000000"/>
          <w:sz w:val="28"/>
        </w:rPr>
        <w:t xml:space="preserve">
      Отандық және халықаралық сарапшыларды тарта отырып, денсаулық көрсеткiштерi мен денсаулық сақтау жүйесi қызметiн көрсететiн индикаторлар негiзiнде денсаулық сақтауды реформалау мен дамыту барысы мониторингi мен бағалау бағдарламасы әзiрленетiн болады. </w:t>
      </w:r>
      <w:r>
        <w:br/>
      </w:r>
      <w:r>
        <w:rPr>
          <w:rFonts w:ascii="Times New Roman"/>
          <w:b w:val="false"/>
          <w:i w:val="false"/>
          <w:color w:val="000000"/>
          <w:sz w:val="28"/>
        </w:rPr>
        <w:t xml:space="preserve">
      Екiншi кезеңде денсаулық сақтау саласында қоғамдық қатынастарды реттейтiн құқықтық нормаларды бiрiктiру мен жүйелеу мақсатында "Қазақстан Республикасындағы халық денсаулығы және денсаулық сақтау жүйесi туралы" Қазақстан Республикасының Кодексi" қабылданатын болады. </w:t>
      </w:r>
    </w:p>
    <w:bookmarkStart w:name="z21" w:id="20"/>
    <w:p>
      <w:pPr>
        <w:spacing w:after="0"/>
        <w:ind w:left="0"/>
        <w:jc w:val="left"/>
      </w:pPr>
      <w:r>
        <w:rPr>
          <w:rFonts w:ascii="Times New Roman"/>
          <w:b/>
          <w:i w:val="false"/>
          <w:color w:val="000000"/>
        </w:rPr>
        <w:t xml:space="preserve"> 
  6. Қажеттi ресурстар мен қаржыландыру көздерi </w:t>
      </w:r>
    </w:p>
    <w:bookmarkEnd w:id="20"/>
    <w:p>
      <w:pPr>
        <w:spacing w:after="0"/>
        <w:ind w:left="0"/>
        <w:jc w:val="both"/>
      </w:pPr>
      <w:r>
        <w:rPr>
          <w:rFonts w:ascii="Times New Roman"/>
          <w:b w:val="false"/>
          <w:i w:val="false"/>
          <w:color w:val="000000"/>
          <w:sz w:val="28"/>
        </w:rPr>
        <w:t xml:space="preserve">      Бағдарламаны 2005-2010 жылдары iске асыруға республикалық және жергiлiктi бюджеттердiң қаражаты, сондай-ақ, Қазақстан Республикасының заңнамаларында тыйым салынбаған басқа да қаражаттар бағытталатын болады. </w:t>
      </w:r>
      <w:r>
        <w:br/>
      </w:r>
      <w:r>
        <w:rPr>
          <w:rFonts w:ascii="Times New Roman"/>
          <w:b w:val="false"/>
          <w:i w:val="false"/>
          <w:color w:val="000000"/>
          <w:sz w:val="28"/>
        </w:rPr>
        <w:t xml:space="preserve">
      Мемлекеттiк бюджеттен Бағдарламаны iске асыруға жұмсалатын жалпы шығындар 165 658,5 млн. теңгенi, республикалық бюджет қаражатынан (жергiлiктi бюджеттердiң мақсатты трансферттерiн қоса алғанда) 134 609,9 млн. теңгенi, жергiлiктi бюджеттердiң қаражатынан 31 048,6 млн. теңгені құрайды. </w:t>
      </w:r>
      <w:r>
        <w:br/>
      </w:r>
      <w:r>
        <w:rPr>
          <w:rFonts w:ascii="Times New Roman"/>
          <w:b w:val="false"/>
          <w:i w:val="false"/>
          <w:color w:val="000000"/>
          <w:sz w:val="28"/>
        </w:rPr>
        <w:t xml:space="preserve">
      Жекелеген iс-шаралар жергiлiктi деңгейде республикалық бюджет қаражатынан бөлiнетiн мақсатты трансферттер есебiнен жүзеге асырылатын болады. </w:t>
      </w:r>
      <w:r>
        <w:br/>
      </w:r>
      <w:r>
        <w:rPr>
          <w:rFonts w:ascii="Times New Roman"/>
          <w:b w:val="false"/>
          <w:i w:val="false"/>
          <w:color w:val="000000"/>
          <w:sz w:val="28"/>
        </w:rPr>
        <w:t xml:space="preserve">
      2008-2010 жылдары саланы қаржыландыру көлемi жыл сайын көбейтіліп, 2010 жылға қарай ЖIӨ-нiң 4 процентiне дейiн жеткiзiледi. </w:t>
      </w:r>
      <w:r>
        <w:br/>
      </w:r>
      <w:r>
        <w:rPr>
          <w:rFonts w:ascii="Times New Roman"/>
          <w:b w:val="false"/>
          <w:i w:val="false"/>
          <w:color w:val="000000"/>
          <w:sz w:val="28"/>
        </w:rPr>
        <w:t xml:space="preserve">
      2005-2010 жылдары Бағдарламаны қаржыландыру көлемi тиiстi қаржы жылына Қазақстан Республикасының заңнамасына сәйкес республикалық және жергiлiктi бюджеттердi қалыптастыру кезiнде нақтыланатын болады. </w:t>
      </w:r>
    </w:p>
    <w:bookmarkStart w:name="z22" w:id="21"/>
    <w:p>
      <w:pPr>
        <w:spacing w:after="0"/>
        <w:ind w:left="0"/>
        <w:jc w:val="left"/>
      </w:pPr>
      <w:r>
        <w:rPr>
          <w:rFonts w:ascii="Times New Roman"/>
          <w:b/>
          <w:i w:val="false"/>
          <w:color w:val="000000"/>
        </w:rPr>
        <w:t xml:space="preserve"> 
  7. Бағдарламаны iске асырудан күтiлетiн нәтижелер және </w:t>
      </w:r>
      <w:r>
        <w:br/>
      </w:r>
      <w:r>
        <w:rPr>
          <w:rFonts w:ascii="Times New Roman"/>
          <w:b/>
          <w:i w:val="false"/>
          <w:color w:val="000000"/>
        </w:rPr>
        <w:t xml:space="preserve">
оның индикаторлары </w:t>
      </w:r>
    </w:p>
    <w:bookmarkEnd w:id="21"/>
    <w:p>
      <w:pPr>
        <w:spacing w:after="0"/>
        <w:ind w:left="0"/>
        <w:jc w:val="both"/>
      </w:pPr>
      <w:r>
        <w:rPr>
          <w:rFonts w:ascii="Times New Roman"/>
          <w:b w:val="false"/>
          <w:i w:val="false"/>
          <w:color w:val="000000"/>
          <w:sz w:val="28"/>
        </w:rPr>
        <w:t xml:space="preserve">      Бағдарлама iс-шараларын жүзеге асыру халықтың медициналық көмекке қолжетiмдiлiгiн және оны көрсету сапасын көтерудi қамтамасыз ететiн жүйе құруға мүмкiндiк бередi. </w:t>
      </w:r>
      <w:r>
        <w:br/>
      </w:r>
      <w:r>
        <w:rPr>
          <w:rFonts w:ascii="Times New Roman"/>
          <w:b w:val="false"/>
          <w:i w:val="false"/>
          <w:color w:val="000000"/>
          <w:sz w:val="28"/>
        </w:rPr>
        <w:t xml:space="preserve">
      Бағдарламаны iске асыру нәтижесiнде: </w:t>
      </w:r>
      <w:r>
        <w:br/>
      </w:r>
      <w:r>
        <w:rPr>
          <w:rFonts w:ascii="Times New Roman"/>
          <w:b w:val="false"/>
          <w:i w:val="false"/>
          <w:color w:val="000000"/>
          <w:sz w:val="28"/>
        </w:rPr>
        <w:t xml:space="preserve">
      халықтың, саланың және мемлекеттiң сұранысын қанағаттандыратын оңтайлы денсаулық сақтау моделi құрылады; </w:t>
      </w:r>
      <w:r>
        <w:br/>
      </w:r>
      <w:r>
        <w:rPr>
          <w:rFonts w:ascii="Times New Roman"/>
          <w:b w:val="false"/>
          <w:i w:val="false"/>
          <w:color w:val="000000"/>
          <w:sz w:val="28"/>
        </w:rPr>
        <w:t xml:space="preserve">
      халықты денсаулық сақтау қызмет көрсетулерiмен қамтамасыз ету деңгейi айтарлықтай өседi, адамның өз денсаулығын қорғауы үшiн ынталандырулар енгiзiлетiн болады; </w:t>
      </w:r>
      <w:r>
        <w:br/>
      </w:r>
      <w:r>
        <w:rPr>
          <w:rFonts w:ascii="Times New Roman"/>
          <w:b w:val="false"/>
          <w:i w:val="false"/>
          <w:color w:val="000000"/>
          <w:sz w:val="28"/>
        </w:rPr>
        <w:t xml:space="preserve">
      азаматтардың медициналық көмекке тең қолжетiмдiлiгi қамтамасыз етiлетiн және денсаулықты қорғауда мемлекет пен азаматтардың бiрлескен жауапкершілігі принциптерi iске асырылатын болады; </w:t>
      </w:r>
      <w:r>
        <w:br/>
      </w:r>
      <w:r>
        <w:rPr>
          <w:rFonts w:ascii="Times New Roman"/>
          <w:b w:val="false"/>
          <w:i w:val="false"/>
          <w:color w:val="000000"/>
          <w:sz w:val="28"/>
        </w:rPr>
        <w:t xml:space="preserve">
      алдын алу, сауықтыру іс-шараларының көлемi ұлғаяды, ауру адамдарды диспансерлеудiң тиiмдiлiгi мен сапасы артады, БМСК деңгейiнде ақысыз медициналық көмектiң кепiлдендiрілген көлемiн кеңейту есебiнен еңбек қабiлетiн уақытша және тұрақты жоғалту деңгейi төмендейдi; </w:t>
      </w:r>
      <w:r>
        <w:br/>
      </w:r>
      <w:r>
        <w:rPr>
          <w:rFonts w:ascii="Times New Roman"/>
          <w:b w:val="false"/>
          <w:i w:val="false"/>
          <w:color w:val="000000"/>
          <w:sz w:val="28"/>
        </w:rPr>
        <w:t xml:space="preserve">
      жүргiзiлетiн алдын алу шараларының, денсаулық жай-күйiне тәуекел факторларының әсер етуi туралы халықтың хабардарлық деңгейiн көтерудiң есебiнен халықтың ауруға шалдығуы төмендейдi, бұл бiрiншi кезеңде 10-15 процентке және екiншi кезеңде 25-30 процентке ауруханаға жатқызудың кезең-кезеңiмен төмендеуiне әкеледi; </w:t>
      </w:r>
      <w:r>
        <w:br/>
      </w:r>
      <w:r>
        <w:rPr>
          <w:rFonts w:ascii="Times New Roman"/>
          <w:b w:val="false"/>
          <w:i w:val="false"/>
          <w:color w:val="000000"/>
          <w:sz w:val="28"/>
        </w:rPr>
        <w:t xml:space="preserve">
      дәрiгерлердi шақыру саны азайып, БМСК деңгейiнде көмек көлемi есебiнен жедел медициналық көмек көрсету сапасы көтерілетiн болады; </w:t>
      </w:r>
      <w:r>
        <w:br/>
      </w:r>
      <w:r>
        <w:rPr>
          <w:rFonts w:ascii="Times New Roman"/>
          <w:b w:val="false"/>
          <w:i w:val="false"/>
          <w:color w:val="000000"/>
          <w:sz w:val="28"/>
        </w:rPr>
        <w:t xml:space="preserve">
      2010 жылға қарай БМСК ұйымдары нормаларға сәйкес бiлiкті дәрiгерлермен және орта медицина қызметкерлерiмен қамтамасыз етілетiн, жабдықтармен жарақтандырылады; </w:t>
      </w:r>
      <w:r>
        <w:br/>
      </w:r>
      <w:r>
        <w:rPr>
          <w:rFonts w:ascii="Times New Roman"/>
          <w:b w:val="false"/>
          <w:i w:val="false"/>
          <w:color w:val="000000"/>
          <w:sz w:val="28"/>
        </w:rPr>
        <w:t xml:space="preserve">
      медициналық көмек көрсетудiң бір бөлiгiн стационарлықтан амбулаториялық секторға қайта бөлу, стационарды ауыстыратын технологияларды тиiмдi пайдалану негiзiнде медициналық көмек көрсетудегi тепе-теңсiздiк жойылмақ; </w:t>
      </w:r>
      <w:r>
        <w:br/>
      </w:r>
      <w:r>
        <w:rPr>
          <w:rFonts w:ascii="Times New Roman"/>
          <w:b w:val="false"/>
          <w:i w:val="false"/>
          <w:color w:val="000000"/>
          <w:sz w:val="28"/>
        </w:rPr>
        <w:t xml:space="preserve">
      медициналық қызмет көрсетулер сапасын басқарудың тиiмдi жүйесi енгiзiледi; </w:t>
      </w:r>
      <w:r>
        <w:br/>
      </w:r>
      <w:r>
        <w:rPr>
          <w:rFonts w:ascii="Times New Roman"/>
          <w:b w:val="false"/>
          <w:i w:val="false"/>
          <w:color w:val="000000"/>
          <w:sz w:val="28"/>
        </w:rPr>
        <w:t xml:space="preserve">
      медициналық қызмет көрсетудiң оның барлық кезеңiнде қолжетiмдiлiгi, тиiмділiгi мен сабақтастығы артады; </w:t>
      </w:r>
      <w:r>
        <w:br/>
      </w:r>
      <w:r>
        <w:rPr>
          <w:rFonts w:ascii="Times New Roman"/>
          <w:b w:val="false"/>
          <w:i w:val="false"/>
          <w:color w:val="000000"/>
          <w:sz w:val="28"/>
        </w:rPr>
        <w:t xml:space="preserve">
      қаржыландыру жүйесi жетiлдiрілетiн, тегiн медициналық көмек көрсетудiң кепiлдендiрілген көлемiн қаржыландырудың тапшылығы жойылып, сала субъектiлерi арасында өзара есеп айырысудың тиiмдi тетiктерi енгiзілетiн болады; </w:t>
      </w:r>
      <w:r>
        <w:br/>
      </w:r>
      <w:r>
        <w:rPr>
          <w:rFonts w:ascii="Times New Roman"/>
          <w:b w:val="false"/>
          <w:i w:val="false"/>
          <w:color w:val="000000"/>
          <w:sz w:val="28"/>
        </w:rPr>
        <w:t xml:space="preserve">
      денсаулық сақтауға арналған мемлекеттiк бюджет пен халықтың қаражаттарын пайдаланудың тиiмдiлiгi артады, бұл ретте ресми емес төлемдер деңгейi едәуiр төмендейдi; </w:t>
      </w:r>
      <w:r>
        <w:br/>
      </w:r>
      <w:r>
        <w:rPr>
          <w:rFonts w:ascii="Times New Roman"/>
          <w:b w:val="false"/>
          <w:i w:val="false"/>
          <w:color w:val="000000"/>
          <w:sz w:val="28"/>
        </w:rPr>
        <w:t xml:space="preserve">
      денсаулық сақтаудың бiрыңғай ақпараттық жүйесі құрылатын болады; </w:t>
      </w:r>
      <w:r>
        <w:br/>
      </w:r>
      <w:r>
        <w:rPr>
          <w:rFonts w:ascii="Times New Roman"/>
          <w:b w:val="false"/>
          <w:i w:val="false"/>
          <w:color w:val="000000"/>
          <w:sz w:val="28"/>
        </w:rPr>
        <w:t xml:space="preserve">
      ұрпақты болу жасындағы әйелдер мен балалардың денсаулығын индекстеу артады, ана мен бала өлiмi көрсеткiштерi тұрақты төмендейдi, 2010 жылға қарай ана өлiмi (қолда бар есептердiң әдiстемесiне сүйенгенде) 2003 жылғы тiрi туған 100 мың сәбиге шаққанда 42,1-ден 30,0-ге дейiн, ал нәрестенiң шетiнеуi 2003 жылғы тiрi туған 1000 сәбиге шаққанда 15,3-тен 10,0-ке дейiн кемидi; </w:t>
      </w:r>
      <w:r>
        <w:br/>
      </w:r>
      <w:r>
        <w:rPr>
          <w:rFonts w:ascii="Times New Roman"/>
          <w:b w:val="false"/>
          <w:i w:val="false"/>
          <w:color w:val="000000"/>
          <w:sz w:val="28"/>
        </w:rPr>
        <w:t xml:space="preserve">
      әлеуметтiк жағынан елеулi аурулар бойынша жағдай тұрақтанады, жұқпалы және жұқпалы емес аурулардың деңгейi төмендейдi; </w:t>
      </w:r>
      <w:r>
        <w:br/>
      </w:r>
      <w:r>
        <w:rPr>
          <w:rFonts w:ascii="Times New Roman"/>
          <w:b w:val="false"/>
          <w:i w:val="false"/>
          <w:color w:val="000000"/>
          <w:sz w:val="28"/>
        </w:rPr>
        <w:t xml:space="preserve">
      туберкулезбен ауыру халықтың 100 мың адамына шаққанда 2003 жылғы 160,4-тен 2007 жылы 150,0-ге, 2010 жылға қарай халықтың 100 мың адамына шаққанда 135,0-гe түседi; </w:t>
      </w:r>
      <w:r>
        <w:br/>
      </w:r>
      <w:r>
        <w:rPr>
          <w:rFonts w:ascii="Times New Roman"/>
          <w:b w:val="false"/>
          <w:i w:val="false"/>
          <w:color w:val="000000"/>
          <w:sz w:val="28"/>
        </w:rPr>
        <w:t xml:space="preserve">
      көбiне жыныстық жолмен берілетін жұқпалы аурулар жыл сайын 10 процентке төмендейтiн болады; </w:t>
      </w:r>
      <w:r>
        <w:br/>
      </w:r>
      <w:r>
        <w:rPr>
          <w:rFonts w:ascii="Times New Roman"/>
          <w:b w:val="false"/>
          <w:i w:val="false"/>
          <w:color w:val="000000"/>
          <w:sz w:val="28"/>
        </w:rPr>
        <w:t xml:space="preserve">
      дәрілік заттардың айналымы саласында мемлекеттiк реттеудің тиiмдiлігі өседi; </w:t>
      </w:r>
      <w:r>
        <w:br/>
      </w:r>
      <w:r>
        <w:rPr>
          <w:rFonts w:ascii="Times New Roman"/>
          <w:b w:val="false"/>
          <w:i w:val="false"/>
          <w:color w:val="000000"/>
          <w:sz w:val="28"/>
        </w:rPr>
        <w:t xml:space="preserve">
      отандық бәсекеге қабiлеттi фармацевтикалық және медициналық өндiрiс көлемi артады; </w:t>
      </w:r>
      <w:r>
        <w:br/>
      </w:r>
      <w:r>
        <w:rPr>
          <w:rFonts w:ascii="Times New Roman"/>
          <w:b w:val="false"/>
          <w:i w:val="false"/>
          <w:color w:val="000000"/>
          <w:sz w:val="28"/>
        </w:rPr>
        <w:t xml:space="preserve">
      диагностиканың қазiргi заманғы әдiстерi және емдеудiң халықаралық стандарттары енгiзілетiн болады; </w:t>
      </w:r>
      <w:r>
        <w:br/>
      </w:r>
      <w:r>
        <w:rPr>
          <w:rFonts w:ascii="Times New Roman"/>
          <w:b w:val="false"/>
          <w:i w:val="false"/>
          <w:color w:val="000000"/>
          <w:sz w:val="28"/>
        </w:rPr>
        <w:t xml:space="preserve">
      мемлекеттiк санитарлық-эпидемиологиялық жүйенiң құжаттарын халықаралық стандарттармен үйлесiмдi ету жүргiзiледi; </w:t>
      </w:r>
      <w:r>
        <w:br/>
      </w:r>
      <w:r>
        <w:rPr>
          <w:rFonts w:ascii="Times New Roman"/>
          <w:b w:val="false"/>
          <w:i w:val="false"/>
          <w:color w:val="000000"/>
          <w:sz w:val="28"/>
        </w:rPr>
        <w:t xml:space="preserve">
      медициналық бiлiм беру ұйымдарының материалдық-техникалық базасы жақсарады, медицина кадрларын даярлау және қайта даярлау жетiлдiрiледi, медициналық ЖОО мен колледждерде оқуға деген талап күшейтiледi. Кадрларды бекiту тетiктерiн енгiзу, медициналық ЖОО мен колледждерге мемлекеттiк тапсырыс бойынша қабылдауды арттыру есебiнен саланы кадрлық қамтамасыз ету проблемасы шешiлуге тиiс; </w:t>
      </w:r>
      <w:r>
        <w:br/>
      </w:r>
      <w:r>
        <w:rPr>
          <w:rFonts w:ascii="Times New Roman"/>
          <w:b w:val="false"/>
          <w:i w:val="false"/>
          <w:color w:val="000000"/>
          <w:sz w:val="28"/>
        </w:rPr>
        <w:t xml:space="preserve">
      медицина қызметкерлерiн даярлау мен қайта даярлаудың сапасы едәуiр артады, дәрiгердiң және медицина қызметкерiнiң құқықтары мен жауапкершiлiгi күшейтіледi, олардың әлеуметтiк мәртебесi мен қоғамдағы беделi көтеріледi.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