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0349" w14:textId="dfe0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20 наурыздағы N 88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29 қарашадағы N 1475 Жарлығы. Күші жойылды - Қазақстан Республикасы Президентінің 2019 жылғы 12 ақпандағы № 838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12.02.2019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20) тармақшасына сәйкес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Қауіпсіздік Кеңесі туралы" Қазақстан Республикасы Президентінің 1999 жылғы 20 наурыздағы N 88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төмендегі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Қауіпсіздік Кеңесінің құрамына Орал Байғонысұлы Мұхамеджанов - Қазақстан Республикасы Парламенті Мәжілісінің Төрағасы енгізілсін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Қауіпсіздік Кеңесінің құрамынан: Г.А.Марченко, Ж.А.Тұяқбай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