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f61a" w14:textId="4fdf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Ә.Р.Жақсыбековті Қазақстан Республикасының Президенті Әкімшілігінің Басшысы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8 желтоқсандағы N 1493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Әділбек Рыскелдіұлы Жақсыбеков Қазақстан Республикасының Президенті Әкімшілігінің Басшысы болып тағайындалсын, ол Қазақстан Республикасы Индустрия және сауда министрі қызметінен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