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e93c" w14:textId="406e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жарлықтарына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10 желтоқсандағы N 1495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мынадай жарлықтарына өзгерiстер мен толықтырулар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2011.08.12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>  Жарлығымен;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Ұлттық Банкiнiң ережесiн және құрылымын бекiту туралы" Қазақстан Республикасы Президентiнiң 2003 жылғы 31 желтоқсандағы N 1271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Жарлық мәтiнiндегі 2-тармақта "3640" деген цифрлар "3580" деген цифрлармен алмастырылсын;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Жарлықпен бекiтiлген Қазақстан Ұлттық Банкiнiң құрылымында: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9-жол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Қолма-қол ақшамен жұмыс департаментi";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peттiк нөмiрi 11-жол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Төлем жүйелерi департаменті";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мазмұндағы, реттік нөмiрi 13-1-жолмен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"13-1. Монетарлық операцияларды есепке алу басқармасы";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6-жол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"Қазақстан Республикасы Ұлттық Банкiнiң қызметiн қамтамасыз ету орталығы" жедел басқару құқығындағы республикалық мемлекеттiк кәсiпорны (қазыналық кәсiпорны)".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нарығын және қаржы ұйымдарын реттеу мен қадағалау агенттігi және Қазақстан Республикасының Ұлттық Банкi осы Жарлықтан туындайтын қажетті шараларды қолдансын.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