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d946" w14:textId="fced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2004 жылғы 28 тамыздағы N 1428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24 желтоқсандағы N 1506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Республикалық ұланы туралы Ережені бекіту туралы" Қазақстан Республикасы Президентінің 2004 жылғы 28 тамыздағы N 1428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2004 ж., N 31, 419-құжат) мынадай өзгеріс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Республикасының Республикалық ұланы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8-тармақтағы "93" деген цифрлар "27" деген цифрлармен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