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a5ae" w14:textId="88ea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2004 жылғы 31 наурыздағы N 1327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4 наурыздағы N 1524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"Қазақстан Республикасы Президенті Әкімшілігінің штат саны мен құрылымы туралы" 2004 жылғы 31 наурыздағы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Жарлықпен бекітілген Қазақстан Республикасы Президенті Әкімшілігінің құрылымы осы Жарлыққа қосымшаға сәйкес жаңа редакцияда жазылсын.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Президенті Әкімшілігінің Басшысы Республика Президенті Әкімшілігінің штат кестесін бекітсін.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Үкіметі Қазақстан Республикасы Мемлекеттік қызмет істері агенттігімен бірлесіп он күн мерзімде Мемлекет басшысының қарауына бұрын шығарылған актілерді осы Жарлыққа сәйкес келтіру мақсатында Қазақстан Республикасы Президенті актілерінің жобаларын енгізсін.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Жарлықтың орындалуын бақылау Қазақстан Республикасы Президентінің Әкімшілігіне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 қол қойылған күнінен бастап күшіне енеді.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4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1524 Жарлығына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 Әкімшілігінің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ҚҰРЫЛЫМЫ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 Әкімшілігінің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Әкімшілігі Басшысының бірінші орынбасары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орынбасарлары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Кеңесінің хатшысы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көмекшілері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Кеңсесі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кеңесшілері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Ақпараттық-талдау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бақылау және ұйымдастыру жұмысы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Заңнама және құқықтық сараптау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 саясаты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Құқық қорғау мен сот жүйелері мәселелері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құпияларды қорғау және ақпараттандыру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Әлеуметтік-экономикалық талдау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Қаржы, бухгалтерлік есеп және есептілік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Президенттің Парламенттегі өкілдігі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Президенттің Баспасөз қызметі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Протоколы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халықтары Ассамблеясының хатшылығы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хатшының хатшылығы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Әкімшілігі Басшысының хатшылығы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Кеңесінің хатшылығы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Ахуалдық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Әлеуметтік-саяси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Президенттің "Байқоңыр" ғарыш айлағындағы арнаулы өкілі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саясат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Жүйелі зерттеулер орталығы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