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309d" w14:textId="82f3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З.Я.Балиева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2005 жылғы 14 сәуірдегі N 1549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Зағипа Яхияқызы Балиева Қазақстан Республикасының Әділет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