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d8f6" w14:textId="5b4d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1993 жылғы 5 наурыздағы N 1134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21 сәуірдегі N 1558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стипендиясын тағайындау туралы" Қазақстан Республикасы Президентінің 1993 жылғы 5 наурыздағы N 1134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1993 ж., N 6, 76-құжат; 2004 ж., N 27, 343-құжат) мынадай өзгеріс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1-тармақта "80" деген цифрлар "1080" деген цифрлармен ауыстырылсын.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2005 жылғы 1 қаңтардан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