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3b7e" w14:textId="19e3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2004 жылғы есебін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6 мамырдағы N 1571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Банкі туралы" Қазақстан Республикасының 1995 жылғы 30 наурыздағы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Ұлттық Банкінің 2004 жылғы есебін қарай келе,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Ұлттық Банкінің 2004 жылғы есебі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Ұлттық Банкі 2004 жылғы есебін жарияласын.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ҚР Ұлттық Банкінің есебі осы Жарлыққа қоса берілмеген.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