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ccaf" w14:textId="416c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31 наурыздағы N 1327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18 мамырдағы N 1575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пен Үкімет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актілерінің жинағында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(ПҮАЖ) жариялануға тиіс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 Әкімшілігінің штат саны мен құрылымы туралы" Қазақстан Республикасы Президентінің 2004 жылғы 31 наурыздағы N 1327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15, 184-құжат; N 48, 591-құжат; 2005 ж., N 6, 49-құжат)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1-тармағында "36" деген цифрлар "376" деген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