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fc83" w14:textId="da1f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1992 жылғы 18 қыркүйектегі N 920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16 маусымдағы N 1592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"Қазақстан" мемлекеттік телерадио хабарларын тарату компаниясын құру туралы" Қазақстан Республикасы Президентінің 1992 жылғы 18 қыркүйектегі N 920 Жарлығының (Қазақстан Республикасының ПҮАЖ-ы, 1992 ж., N 34, 509-құжат)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