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29a7" w14:textId="96b2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аудандық және оларға теңістірілген соттарды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4 шілдедегі N 1602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 Шымкент қаласының әкімшілік-аумақтық құрылымындағы өзгерістерге байланысты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Кейбір аудандық және оларға теңестірілген соттар қосымшаға сәйкес қайта аталсын.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Қайта аталуға жататын аудандық және оларға теңестірілген соттар төрағалары мен судьялары қайта аталған соттардың төрағалары мен судьялары болып саналсын.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Жоғарғы Соты жанындағы Сот әкімшілігі комитеті осы Жарлықтан туындайтын шараларды қолдансын.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жылғы 4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1602 Жарлығына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ҚОСЫМША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Қайта атауға жататын және қайта аталған аудандық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оларға теңестірілген соттардың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ТІЗБЕСІ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773"/>
        <w:gridCol w:w="365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атауға жататын соттар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аталған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соттар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қалалық соты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қаласының Әл-Фараби аудандық соты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қаласының N 2 соты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қаласының Абай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қаласының N 3 соты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қаласының Еңбекші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