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e906c" w14:textId="6be90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Президентінің 2002 жылғы 26 сәуірдегі N 853 Жарлығына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2005 жылғы 1 тамыздағы N 1624 Жарлығы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Президент пен Үкімет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актілерінің жинағында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(ПҮАЖ) жариялануға тиіс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ҚАУЛЫ ЕТЕМІН: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"Ақтау теңіз порты" арнайы экономикалық аймағын құру туралы" Қазақстан Республикасы Президентінің 2002 жылғы 26 сәуірдегі N 853 
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Жарлығына </w:t>
      </w:r>
      <w:r>
        <w:rPr>
          <w:rFonts w:ascii="Times New Roman"/>
          <w:b w:val="false"/>
          <w:i w:val="false"/>
          <w:color w:val="000000"/>
          <w:sz w:val="28"/>
        </w:rPr>
        <w:t>
 (Қазақстан Республикасының ПҮАЖ-ы, 2002 ж., N 10, 94-құжат; 2003 ж., N 8, 79-құжат; N 49, 558-құжат) мынадай өзгеріс енгізілсін: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1-тармақтағы "2007" деген цифрлар "2015" деген цифрлармен ауыстырылсын.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Жарлық қол қойылған күнінен бастап қолданысқа енгізіледі.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Президенті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