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fa72" w14:textId="68cf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Ш. Құлмахановты Қазақстан Республикасы Төтенше жағдайлар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11 тамыздағы N 1627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Шалбай Құлмаханов Қазақстан Республикасы Төтенше жағдайлар министрі болып тағайындалсын, ол Алматы облысының әкімі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