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2cfb" w14:textId="ef32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жергiлiктi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22 тамыздағы N 1631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> 2, 3-тармақтарына, "Қазақстан Республикасының сот жүйесi мен судьяларының мәртебесi туралы" 2000 жылғы 25 желтоқсандағы Қазақстан Республикасы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 3, 5, 6-тармақтарына,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1), 4), 7) тармақшаларына, 4-тармағының 2) тармақшасына және 6-тармағына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Төраға қызметiне: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Ақбергенова Маржанкүл Нұғманқызы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азаматтық           осы соттың судьясы қызметiнен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iстер жөнiндегi алқасына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Дәуiтқұлов Тайгелдi Жабықбайұлы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қылмыстық           Алматы қаласы Әуезов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iстер жөнiндегi алқасына    сотының төрағасы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Керiмшеев Әдiл Құлманұлы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сотының            Оңтүстік Қазақстан облысы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қылмыстық iстер             қаласы Әл-Фараби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алқасына          төрағасы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Щучье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Ахметов Мақсұтхан Сәлiмұлы;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Құдайбергенов Ескендiр Көпбосынұлы;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Байғанин аудандық сотына     </w:t>
      </w:r>
      <w:r>
        <w:rPr>
          <w:rFonts w:ascii="Times New Roman"/>
          <w:b/>
          <w:i w:val="false"/>
          <w:color w:val="000000"/>
          <w:sz w:val="28"/>
        </w:rPr>
        <w:t xml:space="preserve">Жәмиев Шағбан;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Ойыл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Нығметова Сәбила Ғалиқызы;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Риддер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Әнуарбеков Алтайбек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Шығыс Қазақстан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Жұмагелдин Төлеуғали Сейiтқалиұлы;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Әріпов Ерден Рауанұлы;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Әулиекөл аудандық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Игіліков Назарбек Ерланұлы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 Ақтөбе облысы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Екiбастұз қалалық сотына     </w:t>
      </w:r>
      <w:r>
        <w:rPr>
          <w:rFonts w:ascii="Times New Roman"/>
          <w:b/>
          <w:i w:val="false"/>
          <w:color w:val="000000"/>
          <w:sz w:val="28"/>
        </w:rPr>
        <w:t xml:space="preserve">Құрмантаев Ақболат 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Астана қаласы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Ертiс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Рахымбергенова Ұлжан Қайыржанқызы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Павлодар қаласы N 2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Мақтаарал ауданы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Тұрғынбаев Сәкен Ынтықбайұлы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аудандық сотына         осы облыстың Шымкент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Еңбекшi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Рысбеков Түймебай Пернебайұлы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Шымкент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Абай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Баратбеков Талғат Кожанұлы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аудандық сотына        Алматы облысы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Түркістан қалалық сотына     </w:t>
      </w:r>
      <w:r>
        <w:rPr>
          <w:rFonts w:ascii="Times New Roman"/>
          <w:b/>
          <w:i w:val="false"/>
          <w:color w:val="000000"/>
          <w:sz w:val="28"/>
        </w:rPr>
        <w:t xml:space="preserve">Пәрменов Мұхтар Абайұлы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Шымкент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Әл-Фараби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Ордабасы аудандық сотына     </w:t>
      </w:r>
      <w:r>
        <w:rPr>
          <w:rFonts w:ascii="Times New Roman"/>
          <w:b/>
          <w:i w:val="false"/>
          <w:color w:val="000000"/>
          <w:sz w:val="28"/>
        </w:rPr>
        <w:t xml:space="preserve">Рахманбердi Ермахан Еркiнұлы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Елшiбаев Бақытжан Затыбекұлы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Алматы қаласы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ауданаралық әкiмшілік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Сабырбаев Марат Қалмұратұлы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Алматы қаласы Түрксiб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аудандық сотының төрағасы қызметiнен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Түрксiб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Тотыбай-тегі Ерхан Нұханұлы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Алматы қаласы Медеу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Алшынбаев Рүстем Мырзакәрiмұлы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     Алматы қаласы Бостандық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әкiмшiлiк сотына           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 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Судья қызметiне: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Төлеубаева Гүлмира Бегәлiқызы;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Зepeнді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Ыдырысов Сағат Мұратұлы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Баймұрзина Айнұр Айтбайқызы;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Атбасар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Ақышев Мақсат Амангелдiұлы;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Темiр аудандық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Тасымбетов Сейфолла Зәкарияұлы;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аудандық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Сабыров Алтынбек Балтабайұлы;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Төленов Жұманәлi Сағатбекұлы,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Ыбрайымова Гүлнәр Жұмабекқызы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Талғар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Әлiмбеков Жандос Мұсабекұлы;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Көксу аудандық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Садабаева Гүлжазира;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Қарасай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Қасымова Ульяна;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Еңбекшіқазақ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Ыдырысбеков Нұржан Мәлікұлы;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Талдықорған гарнизоны        </w:t>
      </w:r>
      <w:r>
        <w:rPr>
          <w:rFonts w:ascii="Times New Roman"/>
          <w:b/>
          <w:i w:val="false"/>
          <w:color w:val="000000"/>
          <w:sz w:val="28"/>
        </w:rPr>
        <w:t xml:space="preserve">Ахтямов Дамир Нұртасұлы;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қалалық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Досанова Гүлсiм Хайреденқызы;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аудандық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Әли Асқар Мұхаметжанұлы;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Бөрлi аудандық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Нұрманбетова Айсара Пернешқызы;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Ақжайық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Мұқаев Төлеген Төлеуғалиұлы;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Байдуллаев Бүркiт Жұмабайұлы;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Бастарбеков Ербол Абайұлы;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Мойынқұм аудандық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Мыстаев Мақсат Ғанибекұлы;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Мырзабекова Айгүл Баймұхамбетқызы;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Қалиақпарова Лейла Зейноллақызы;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Бұхар жырау ауданы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Мұқатаев Руслан Қалиақпарұлы;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Жезқазған қалалық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Шортанбаев Жанболат Бектұрсынұлы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Ұлытау ауданы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Жапарова Жанна Хматқызы;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Ұлытау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Сағатов Сәрсен Сейіткенұлы;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Қаражал қалалық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Ералинова Гаухар Қанашқызы;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Арқалық қалалық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Мурсалимова Нэля Мұхиболлаевна;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қалалық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Тобағалиұлы Қанат,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Ещанов Серiк Кенжебекұлы;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гарнизоны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Сәндiбеков Қазбек Назарбекұлы;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қалалық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Қуанова Сәуле Жұмабергенқызы;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Бейнеу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Орақов Ғабиден Алуадинұлы;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Жаңаөзен қалалық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Тиметов Мырзахан Жорақұлы,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Ыбраев Алмас Серiкұлы;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Қарақия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Борашева Айгүл Аталыққызы;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қаласының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Ғалымжанов Роман Едiгеұлы;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қалалық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Қыстаубаев Төрегелдi Асқарұлы;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 ауданы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Жұмабеков Серiк Есiлбайұлы;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Гусев Михаил Михайлович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Қызылжар аудандық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Қаскин Серiк Төлегенұлы;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Қазығұрт аудандық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Амантайқызы Дүрия;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Тілеубаева Айгүл Қалиакпарқызы;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әкiмшiлiк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Бәбiшева Айжамал Сапарханқызы;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ауданының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Нұрмағанбетов Данияр Аманжолұлы;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Түрксiб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Хасанова Бибiгүл Төлегенқызы,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Мәукеев Дәурен Нұрмұхамбетұлы;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Шөкеев Берiк Естайұлы;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Пақырдінов Нұржан Мұхамеджанұлы;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әкiмшiлiк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 аудандық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Тоқтарбаева Венера Ерғалиқызы;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Жетiсу ауданы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Пiрiмқұлов Ахметжан Әбдіжәмiлұлы;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Жетiсу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Баянов Алтынбек Бейсембайұлы;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гарнизоны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Тордығұлов Нұржан Түсіпханұлы,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Ахметжанов Ербол Ұлатайұлы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тағайындалсын.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Атқаратын қызметiнен: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Шайкенова Айсұлу Аманғалиқызы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азаматтық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iстер жөніндегi             Жоғарғы Сотының судьясы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алқасының төрайымы          сайлануына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қалалық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Біләлов Райымбек Ғалимеденұлы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қалалық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Ахметов Алтынбек Тоқтарбекұлы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орындамағаны үшiн;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Әбдiқанов Нұрғазы Әбенұлы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қылмыстық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iстер жөніндегi             Жоғарғы Сотының судьясы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алқасының төрағасы          сайлануына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Көпжасаров Лесқали Әбдiғапарұлы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соттың айыптау үкiмiнің заңды күшiне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енуiне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 қаласы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Ақышев Yсен Ақтомпышұлы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            орнынан түсуiне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әкiмшiлiк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Ақжанов Рахым Арынұлы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аудандық         орнынан түсуiне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Ким Флора Владимировна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     өз тiлегi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Екiбастұз қалалық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Байғоншеков Қабиболла Серiкұлы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 өкiлеттiк мерзiмiнiң өтуiне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соттың судьясы етiп қалдырыла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Есенов Нұрлан Есенұлы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 басқа жұмысқа ауысуына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Корчагин Олег Викторович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     орнынан түсуiне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Есiл аудандық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Тасымов Рахманбердi Жақынұлы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орнынан түсуiне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Оңтүстiк Қазақстан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Ештай Ақжан Жайлауханұлы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сотының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қылмыстық істер              Жоғарғы Сотының судьясы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алқасының          сайлануына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Түркiстан қалалық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Бекжанов Берiк Айдарбекұлы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  орнынан түсуiне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 аудандық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Құлтаев Қыдырбек Ұласбекұлы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Тәтенқұлова Күлшан Зейтiнқызы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Жетiсу аудандық              орнынан түсуiне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босатылсын.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