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1330" w14:textId="f5a1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Қ.Ы.Нағманов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25 тамыздағы N 1634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Қажымұрат Ыбырайұлы Нағманов басқа жұмысқа ауысуына байланысты Қазақстан Республикасы Көлік және коммуникация министрі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