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db38" w14:textId="6a6d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азаматтарының сайлау құқықтарын iске асыру жөнiндегі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9 қыркүйектегі N 1643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Күші жойылды - Қазақстан Республикасы Президентінің 2009.06.18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Республикалық басылымда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2005 жылғы 4 желтоқсанда Қазақстанда елiмiздiң демократиялық даму негiзiн құрайтын, Қазақстан Республикасы Президентiнiң еркiн, әдiл және бәсекелi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сайлауын </w:t>
      </w:r>
      <w:r>
        <w:rPr>
          <w:rFonts w:ascii="Times New Roman"/>
          <w:b w:val="false"/>
          <w:i w:val="false"/>
          <w:color w:val="000000"/>
          <w:sz w:val="28"/>
        </w:rPr>
        <w:t>өткiзу мақсатында және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40-бабын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 отырып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Орталық сайлау комиссиясы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кезектi сайлауын лайықты өткiзудi және сайлау барысында Республика азаматтарының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сайлау </w:t>
      </w:r>
      <w:r>
        <w:rPr>
          <w:rFonts w:ascii="Times New Roman"/>
          <w:b w:val="false"/>
          <w:i w:val="false"/>
          <w:color w:val="000000"/>
          <w:sz w:val="28"/>
        </w:rPr>
        <w:t>және сайлану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құқығының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асырылуын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 Үкiметi Қазақстан Республикасы Президентiнiң алдағы сайлауын толық және уақтылы қаржыландыруды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Республиканың Бас прокуратурасы заңнаманың сақталуын қадағалауды қатайтсын,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сайлау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заңнаманың бұзылу фактiлерi туралы арыз-шағымдар мен өзге де өтiнiштерге жедел назар аударсын.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Облыстардың, Астана және Алматы қалаларының әкiмдерi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сайлаушылар тiзiмдерiн </w:t>
      </w:r>
      <w:r>
        <w:rPr>
          <w:rFonts w:ascii="Times New Roman"/>
          <w:b w:val="false"/>
          <w:i w:val="false"/>
          <w:color w:val="000000"/>
          <w:sz w:val="28"/>
        </w:rPr>
        <w:t>уақтылы жасауды және олардың дұрыстығын қамтамасыз етсiн,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учаскелiк сайлау комиссияларына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алдағы сайлауды ұйымдастыру және өткiзу мәселелерiн шешуде барынша жәрдем көрсетсiн.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Республика Мәдениет, ақпарат және спорт министрлігі Орталық сайлау комиссиясымен бiрлесiп, сайлау алдындағы үгіт кезеңiнде Қазақстан Республикасы Президенттiгіне кандидаттарға бұқаралық ақпарат құралдарына тең қолжетiмдiктi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Республиканың Орталық сайлау комиссиясы Республика Сыртқы iстер министрлiгінiң ұсынысы бойынша, алдағы сайлауға Қазақстанға келетiн шет мемлекеттер мен халықаралық ұйымдардың бақылаушыларын, сондай-ақ шетел бұқаралық ақпарат құралдарының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өкiлдерiн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аккредиттеудi </w:t>
      </w:r>
      <w:r>
        <w:rPr>
          <w:rFonts w:ascii="Times New Roman"/>
          <w:b w:val="false"/>
          <w:i w:val="false"/>
          <w:color w:val="000000"/>
          <w:sz w:val="28"/>
        </w:rPr>
        <w:t>заңнамаға сәйкес жүзеге асырсын.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Z990451 </w:t>
      </w:r>
      <w:r>
        <w:rPr>
          <w:rFonts w:ascii="Times New Roman"/>
          <w:b w:val="false"/>
          <w:i w:val="false"/>
          <w:color w:val="000000"/>
          <w:sz w:val="28"/>
        </w:rPr>
        <w:t xml:space="preserve">P970903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Республика Әдiлет министрлігі Қазақстан азаматтарына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жеке куәлiктер </w:t>
      </w:r>
      <w:r>
        <w:rPr>
          <w:rFonts w:ascii="Times New Roman"/>
          <w:b w:val="false"/>
          <w:i w:val="false"/>
          <w:color w:val="000000"/>
          <w:sz w:val="28"/>
        </w:rPr>
        <w:t>мен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төлқұжаттарды </w:t>
      </w:r>
      <w:r>
        <w:rPr>
          <w:rFonts w:ascii="Times New Roman"/>
          <w:b w:val="false"/>
          <w:i w:val="false"/>
          <w:color w:val="000000"/>
          <w:sz w:val="28"/>
        </w:rPr>
        <w:t>уақтылы ресiмдеу мен берудi, Қазақстан Республикасы Президенттiгiне кандидаттардың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сайлау қорларын тiркеудi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 Iшкi iстер министрлiгi облыстар, Астана және Алматы қалалары әкiмдерiмен бiрлесiп, Қазақстан Республикасы Президентiнiң сайлауы бойынша сайлау науқаны кезеңiнде қоғамдық тәртiп пен қоғамдық қауiпсiздiктi қамтамасыз ету жөнiндегi барлық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Қазақстанның саяси партиялары мен өзге де қоғамдық бiрлестiктерiне сайлау iс-шараларын өткiзудiң барысына қоғамдық бақылау орнату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Жарлық жарияланған күнінен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