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d986" w14:textId="af5d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29 наурыздағы N 828 Жарлығына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26 қыркүйектегі N 1648 Жарлығы. Күші жойылды - Қазақстан Республикасы Президентінің 2023 жылғы 31 шілдедегі № 290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N 828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Мемлекеттік саяси қызметшілер лауазымдарының және мемлекеттік органдардың Қазақстан Республикасының Президенті тағайындайтын және бекітетін немесе оның келісуімен тағайындалатын және бекітілетін, оның ұсынуы бойынша сайланатын басшы қызметкерлерінің лауазымдар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"Қазақстан Республикасы   Президент   Қорғаныс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Қорғаныс министрінің                  министрі   Министрмен,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бірінші орынбасары -                            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Қазақстан Республикасының               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Қорғаныс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Штабтар бастықтары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"Қазақстан Республикасы   Президент   Сыртқы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Сыртқы істер министрінің              істер      Министрмен,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бірінші орынбасары                    министрі  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Басшысымен".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өз актілерін осы Жарлыққа сәйкес келтірсін.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