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5015" w14:textId="0ae5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З.Қ.Тұрысбековті Қазақстан Республикасының Мемлекеттік қызмет істері агенттігінің төрағасы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14 қазандағы N 1658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Зауытбек Қауысбекұлы Тұрысбеков Қазақстан Республикасының Мемлекеттік қызмет істері агенттігінің төрағасы болып тағайындалсын, ол Қазақстан Республикасы Ішкі істер министрі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