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003a" w14:textId="1690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Б.Ә.Мұхаметжановты Қазақстан Республикасының Ішкі істер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14 қазандағы N 1659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Бауыржан Әлімұлы Мұхаметжанов Қазақстан Республикасының Ішкі істер министрі болып тағайындалсын, ол Қазақстан Республикасы Президентінің Әкімшілігі Басшысының орынбасары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