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c5e4d" w14:textId="87c5e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2003 жылғы 29 желтоқсандағы N 1268 Жарлығының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2005 жылғы 1 қарашадағы N 1665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"Президент пен Үкімет актілерінің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жинағында" жариялануға тиіс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ҚАУЛЫ ЕТЕМІН: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Республикасында шағын кәсіпкерлікті дамытудың және қолдаудың 2004-2006 жылдарға арналған мемлекеттік бағдарламасы туралы" Қазақстан Республикасы Президентінің 2003 жылғы 29 желтоқсандағы N 1268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2003 ж., N 49, 559-құжат) күші жойылды деп танылсын.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Президентінің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