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12b5" w14:textId="2f01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жергілікті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21 қарашадағы N 1674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>2, 3-тармақтарына, "Қазақстан Республикасының сот жүйесі мен судьяларының мәртебесі туралы" 2000 жылғы 25 желтоқсандағы Қазақстан Республикасы Конституциялық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2, 3, 6-тармақтарына, 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1), 4), 6), 7) тармақшаларына, 2-тармағына, 4-тармағының 2) тармақшасына және 6-тармағына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Төраға қызметіне: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Алға аудандық сотына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Олжаш Жақсылық Әбжәлиұлы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осы облыстың Мұғалжар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Әлнияз Шапағат Абылғазыұлы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Ақтөбе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Қамысты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Раисов Абай Әбдіғалиұлы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осы облыстың Ұзынкөл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Ұзынкөл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Бекішев Нұрлан Қабиұлы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осы облыстың Ұзынкөл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Әбдіров Кенжеболат Мұхамеджанұлы;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  </w:t>
      </w:r>
      <w:r>
        <w:rPr>
          <w:rFonts w:ascii="Times New Roman"/>
          <w:b/>
          <w:i w:val="false"/>
          <w:color w:val="000000"/>
          <w:sz w:val="28"/>
        </w:rPr>
        <w:t xml:space="preserve">Қанбаев Амандық Қырғызбайұлы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сотына            осы облыстың Тайынша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Тоқболатов Талғат Ибрагимұлы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 әкімшілік     Алматы облысы Талдықорған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 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 Әл-Фараби        </w:t>
      </w:r>
      <w:r>
        <w:rPr>
          <w:rFonts w:ascii="Times New Roman"/>
          <w:b/>
          <w:i w:val="false"/>
          <w:color w:val="000000"/>
          <w:sz w:val="28"/>
        </w:rPr>
        <w:t xml:space="preserve">Пірнияз Зиядинхан Әбдібайұлы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    осы облыстың Сарыағаш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Балғынбеков Жақсыбек Оралбекұлы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осы облыстың Шардара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Судья қызметіне: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Көміртасова Қымбат Көміртасқызы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Балқаш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Алматова Бақыт-Жамал Шахқызы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Ақтөбе қаласы N 2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Бектасова Гүлмира Тәңірбергенқызы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Ақтөбе қаласы N 2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Сабыров Балтабай Қойшығараұлы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Ақтөбе облысы Алға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Өмірбаева Ботагөз Омашқызы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Ақтөбе қаласы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Валимова Гүлнара Маметжанқызы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Алматы облысы Алакөл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Мұсабекова Ғазиза Шәмшидинқызы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Жамбыл облысы Меркі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облыстық        </w:t>
      </w:r>
      <w:r>
        <w:rPr>
          <w:rFonts w:ascii="Times New Roman"/>
          <w:b/>
          <w:i w:val="false"/>
          <w:color w:val="000000"/>
          <w:sz w:val="28"/>
        </w:rPr>
        <w:t xml:space="preserve">Ғұсманов Тілек Әділханұлы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    Батыс Қазақстан облысы Орал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N 2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Тайбағарова Гүлжамал Меңдіғалиқызы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Батыс Қазақстан облысы Теректі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аудандық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 xml:space="preserve">Құрмантаев Жаңаберген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Қызылорда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 xml:space="preserve">Бисембаев Мақсат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Маңғыстау облысы Жаңаөзен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Байгөншеков Қабиболла Серікұлы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Павлодар облысы Екібастұз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Бегежанов Нұрбек Байғонысұлы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Павлодар қаласы N 2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Дәуітов Ескендір Есімұлы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Ақмола облысы Степногор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Қалиева Бақытжамал Зинелқаби-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денқызы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Павлодар облысы Екібастұз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Қамытбай Сыпабек Қамытбайұлы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    Оңтүстік Қазақстан облысы Мақтаарал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Тоқсанбаев Аянбек Бекежанұлы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Шымкент гарнизоны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сотына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Ағыбаева Лаура Арықбайқызы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Алматы қаласы Бостандық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сотына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Болатова Роза Ғазизқызы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Оңтүстік Қазақстан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Исабеков Асқар Оразалыұлы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Ақмола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Есжанов Ғани Берекеұлы;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Әскерлерінің әскери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Талғар аудандық сотына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Сағымбекова Айжан Амангелдіқызы;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 ауданы N 2 аудандық       </w:t>
      </w:r>
      <w:r>
        <w:rPr>
          <w:rFonts w:ascii="Times New Roman"/>
          <w:b/>
          <w:i w:val="false"/>
          <w:color w:val="000000"/>
          <w:sz w:val="28"/>
        </w:rPr>
        <w:t xml:space="preserve">Темірғалиев Нұркенже Базаралыұлы;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гарнизоны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Жұмағұлов Ақан Маратұлы;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қалалық сотына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Мирошников Виталий Николаевич;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Әулиекөл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Омаров Ғалымжан Күзібайұлы;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Ұзынкөл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Бүріктібаев Арман Маратұлы;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Жаңаөзен қалалық сотына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Жақсыбаев Азамат Тілегенұлы;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Сарқұлов Найман Шайхыұлы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Атқаратын қызметінен: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Түсіпбеков Жанат Рашидұлы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 басқа жұмысқа ауысуына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қалалық сотының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Мальчиков Александр Андреевич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Күршім ауданы N 2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Жұмекенов Арғынғазы Рахымбайұлы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сотының судьясы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қалалық сотының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Жүнісова Флюра Хайруллақызы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Қырбетов Сағынтай Шәкірұлы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сотының судьясы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 аудандық сотының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Сәмбетов Тұрсынбай Оразайұлы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Құсбеков Дүйсен Темірұлы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ауданы N 2          басқа жұмысқа ауысуына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сотының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 қалалық сотының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Маханов Чиназбек Сүлейменұлы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Жітіқара аудандық сотының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Григорян Светлана Оганесовна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  </w:t>
      </w:r>
      <w:r>
        <w:rPr>
          <w:rFonts w:ascii="Times New Roman"/>
          <w:b/>
          <w:i w:val="false"/>
          <w:color w:val="000000"/>
          <w:sz w:val="28"/>
        </w:rPr>
        <w:t xml:space="preserve">Кенжебаев Сансызбай Николайұлы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сотының           соттың айыптау үкімінің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                       күшіне енуіне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  </w:t>
      </w:r>
      <w:r>
        <w:rPr>
          <w:rFonts w:ascii="Times New Roman"/>
          <w:b/>
          <w:i w:val="false"/>
          <w:color w:val="000000"/>
          <w:sz w:val="28"/>
        </w:rPr>
        <w:t xml:space="preserve">Ибрагимова Светлана Петровна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сотының           соттың айыптау үкімінің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күшіне енуіне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 N 2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Смирнова Надежда Львовна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Ғабит Мүсірепов атындағы        </w:t>
      </w:r>
      <w:r>
        <w:rPr>
          <w:rFonts w:ascii="Times New Roman"/>
          <w:b/>
          <w:i w:val="false"/>
          <w:color w:val="000000"/>
          <w:sz w:val="28"/>
        </w:rPr>
        <w:t xml:space="preserve">Жүнісов Жанбота Сәкенұлы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ауданның N 2 аудандық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Түркістан қалалық сотының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Жұманазаров Құрбанәли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аудандық сотының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Тыныштығұлова Сәкен Өрдембайқызы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Түрксіб аудандық сотының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Омаров Ержан Тауанұлы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гарнизоны әскери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Әбдірайымов Нұржан Жарылқасынұлы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 басқа жұмысқа ауысуына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 ауданаралық    </w:t>
      </w:r>
      <w:r>
        <w:rPr>
          <w:rFonts w:ascii="Times New Roman"/>
          <w:b/>
          <w:i w:val="false"/>
          <w:color w:val="000000"/>
          <w:sz w:val="28"/>
        </w:rPr>
        <w:t xml:space="preserve">Шутова Людмила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сотының           орнынан түсуіне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босатылсын.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