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83f6c" w14:textId="6783f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Үкіметі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2006 жылғы 12 қаңтардағы N 1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 Республикалық баспасөзде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жариялануға тиіс    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Конституциясының  </w:t>
      </w:r>
      <w:r>
        <w:rPr>
          <w:rFonts w:ascii="Times New Roman"/>
          <w:b w:val="false"/>
          <w:i w:val="false"/>
          <w:color w:val="000000"/>
          <w:sz w:val="28"/>
        </w:rPr>
        <w:t xml:space="preserve">70-бабының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1-тармағына, "Қазақстан Республикасының Үкіметі туралы" Қазақстан Республикасы Конституциялық заңының  </w:t>
      </w:r>
      <w:r>
        <w:rPr>
          <w:rFonts w:ascii="Times New Roman"/>
          <w:b w:val="false"/>
          <w:i w:val="false"/>
          <w:color w:val="000000"/>
          <w:sz w:val="28"/>
        </w:rPr>
        <w:t xml:space="preserve">4-бабына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жаңадан сайланған Қазақстан Республикасы Президенті қызметіне кіріскен кезде Қазақстан Республикасы Үкіметінің өкілеттігін доғаруына байланысты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ЕТЕМІН: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Үкіметі Қазақстан Республикасы Үкіметінің жаңа құрамы бекітілгенге дейін өз міндеттерін атқаратын болсын.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Жарлық қол қойылған күнінен бастап қолданысқа енгізіледі.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