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471a" w14:textId="9ca4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К.Қ.Мәсімовті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Кәрім Қажымқанұлы Мәсімов Қазақстан Республикасы Премьер-Министрінің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