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3f55" w14:textId="fd63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Қ.К.Тоқаевты Қазақстан Республикасы Сыртқы істер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Қасымжомарт Кемелұлы Тоқаев Қазақстан Республикасы Сыртқы істер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