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613e" w14:textId="3d36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Б.Ә.Мұхаметжановты Қазақстан Республикасы Ішкі істер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Бауыржан Әлімұлы Мұхаметжанов Қазақстан Республикасы Ішкі істер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