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8ce04" w14:textId="5d8ce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Е.А.Досаевты Қазақстан Республикасы Денсаулық сақтау министрі етіп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2006 жылғы 18 қаңтардағы N 10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Ерболат Асқарбекұлы Досаев Қазақстан Республикасы Денсаулық сақтау министрі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