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5e38" w14:textId="3915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Б.С.Әйтімованы Қазақстан Республикасы Білім және ғылым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Бірғаным Сарықызы Әйтімова Қазақстан Республикасы Білім және ғылым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