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54e8" w14:textId="3455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Г.Ж.Қарағұсованы Қазақстан Республикасы Еңбек және халықты әлеуметтік қорғау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18 қаңтардағы N 14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Гүлжан Жанпейісқызы Қарағұсова Қазақстан Республикасы Еңбек және халықты әлеуметтік қорғау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