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9319c" w14:textId="5d931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Ш.Құлмахановты Қазақстан Республикасы Төтенше жағдайлар министрі етіп тағайындау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2006 жылғы 18 қаңтардағы N 16 Жарлығы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Шалбай Құлмаханов Қазақстан Республикасы Төтенше жағдайлар министрі болып тағайындалсын.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Президенті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