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55e5" w14:textId="5305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З.Я.Балиеваны Қазақстан Республикасы Әділет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Зағипа Яхияқызы Балиева Қазақстан Республикасы Әділет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