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c060" w14:textId="ff1c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В.С.Школьникті Қазақстан Республикасы Индустрия және сауда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19 қаңтардағы N 22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Сергеевич Школьник Қазақстан Республикасы Индустрия және сауда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