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cf37" w14:textId="b3cc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А.С.Есімовті Қазақстан Республикасы Ауыл шаруашылығы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19 қаңтардағы N 23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 Смағұлұлы Есімов Қазақстан Республикасы ауыл шаруашылығы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