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6808" w14:textId="3826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Б.Ізмұхамбетовті Қазақстан Республикасы Энергетика және минералдық ресурстар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19 қаңтардағы N 24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Бақтықожа Салахатдинұлы Ізмұхамбетов Қазақстан Республикасы Энергетика және минералдық ресурстар министрі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