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9dab" w14:textId="5739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Т.М.Досмұханбетовті Қазақстан Республикасы Президентінің Іс басқарушысы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19 қаңтардағы N 26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Темірхан Мыңайдарұлы Досмұханбетов Қазақстан Республикасы Президентінің Іс басқарушысы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