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0d7a" w14:textId="7460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Н.З.Нығматулинді Қарағанды облысының әкімі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20 қаңтардағы N 27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Нұрлан Зайроллаұлы Нығматулин Қарағанды облысының әкімі болып тағайындалсын, ол Қазақстан Республикасы Президентінің Әкімшілігі Басшысының орынбасары қызметінен босатылсын.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