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2112" w14:textId="b752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Н.Н.Дүтбаевты Қазақстан Республикасы Ұлттық қауіпсіздік комитетінің төрағасы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23 қаңтардағы N 28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Нартай Нұртайұлы Дүтбаев Қазақстан Республикасы Ұлттық қауіпсіздік комитетінің төрағасы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