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5d25" w14:textId="d0e5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Т.М.Досмұханбетовті Қазақстан Республикасы Туризм және спорт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27 наурыздағы N 74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Темірхан Мыңайдарұлы Досмұханбетов Қазақстан Республикасы Туризм және спорт министрі болып тағайындалсын, ол Қазақстан Республикасы Президентінің Іс басқарушысы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