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44fc8" w14:textId="9c44f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Н.Ә.Ысқақовты Қазақстан Республикасы Қоршаған ортаны қорғау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3 сәуірдегі N 83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Нұрлан Әбділдаұлы Ысқақов Қазақстан Республикасы Қоршаған ортаны қорғау министрі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