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56bf" w14:textId="e8b5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Б.Ө.Исабаевты Қазақстан Республикасының Түрік Республикасындағы Төтенше және өкілетті елшісі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25 сәуірдегі N 100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Бейбіт Өксікбайұлы Исабаев Қазақстан Республикасының Түрік Республикасындағы Төтенше және өкілетті елшісі болып тағайындалсын, ол Қазақстан Республикасының Пәкстан Ислам Республикасындағы Төтенше және өкілетті елшісі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