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65ce" w14:textId="e8b6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Біріккен Араб Әмірліктерінде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22 мамырдағы N 118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Біріккен Араб Әмірліктерімен дипломатиялық қатынастарын нығайту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Абу-Даби қаласында (Біріккен Араб Әмірліктері) Қазақстан Республикасының Елшілігі ашылсын.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