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0928" w14:textId="ab80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2003 жылғы 19 наурыздағы N 1042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30 мамырдағы N 128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ҚР ПҮАЖ-ында және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баспасөзде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жанындағы Адам құқықтары жөніндегі комиссия туралы" Қазақстан Республикасы Президентінің 2003 жылғы 19 наурыздағы N 1042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2003 ж., N 11, 125-құжат; 2004 ж., N 15, 183-құжат; 2005 ж., N 21, 247-құжат)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Президентінің жанындағы Адам құқықтары жөніндегі комиссияның құрамына: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Бақтыбаев               - Қазақстан Республикасы Бас прокурорының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Ілияс Жақыпбекұлы         бірінші орынбасары,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Воронов                 - "Алматы заң корпорациясы"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Иванович          бірлестігінің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Жолдасбаева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Нұрлығайым Шалданқызы     Сенатының депутаты (келісім бойынша),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Самақова                -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Айткүл Байғазықызы        кеңесшісі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Президентінің жанындағы Отбасы істері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гендерлік саясат жөніндегі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комиссияның төрайымы,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Шпекбаев                -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Алик Жатқамбайұлы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"Әбділдин               - Қазақстан Республикасы Парламенті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Жабайхан Мүбәракұлы       Сенатының Халықаралық істер,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және қауіпсіздік комитетінің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Комиссия төрағасы (келісім бойынша)",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"Юрченко                -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Раиса Николаевна          қылмыстық істер жөніндегі алқасының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төрайымы"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тиісінше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"Әбділдин               - Қазақстан Республикасы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Жабайхан Мүбаракұлы       Әкімшілігінің Әлеуметтік-саяси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меңгерушісінің орынбасары,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"Юрченко                -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Раиса Николаевна          судьясы";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Комиссияның құрамынан: Ә.Т.Жүкенов, Н.М.Оразалин, З.Қ.Тұрысбеков, Г.В.Цой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