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5676" w14:textId="98e5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жергiлiктi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Президентiнің 2006 жылғы 6 шілдедегі N 141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 2, 3-тармақтарына, "Қазақстан Республикасының сот жүйесi мен судьяларының мәртебесi туралы" 2000 жылғы 25 желтоқсандағы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 2, 3, 5, 6-тармақтарына,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1), 4), 6), 7) тармақшаларына, 2, 3-тармақтарына, 4-тармағының 2) тармақшасына  және 6-тармағына сәйкес 
</w:t>
      </w:r>
      <w:r>
        <w:rPr>
          <w:rFonts w:ascii="Times New Roman"/>
          <w:b/>
          <w:i w:val="false"/>
          <w:color w:val="000000"/>
          <w:sz w:val="28"/>
        </w:rPr>
        <w:t>
ҚАУЛЫ ЕТЕМIН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қызметiне: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облыстық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Есжанов Мұхтар Есiркепұлы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Қызылорда облыстық сотының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қызметiнен босатыла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              
</w:t>
      </w:r>
      <w:r>
        <w:rPr>
          <w:rFonts w:ascii="Times New Roman"/>
          <w:b/>
          <w:i w:val="false"/>
          <w:color w:val="000000"/>
          <w:sz w:val="28"/>
        </w:rPr>
        <w:t>
Шаухаров Қалидола Адылұлы;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қалалық сотының          
</w:t>
      </w:r>
      <w:r>
        <w:rPr>
          <w:rFonts w:ascii="Times New Roman"/>
          <w:b/>
          <w:i w:val="false"/>
          <w:color w:val="000000"/>
          <w:sz w:val="28"/>
        </w:rPr>
        <w:t>
Жұмағұлов Бауыржан Тұрсынұлы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істер                 Атырау облысының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алқасына              ауданаралық экономикалық сотының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 Қазақстан                 
</w:t>
      </w:r>
      <w:r>
        <w:rPr>
          <w:rFonts w:ascii="Times New Roman"/>
          <w:b/>
          <w:i w:val="false"/>
          <w:color w:val="000000"/>
          <w:sz w:val="28"/>
        </w:rPr>
        <w:t>
Жармұхамбетова Сара Әзiмбекқызы;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алқасына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ауданы                 
</w:t>
      </w:r>
      <w:r>
        <w:rPr>
          <w:rFonts w:ascii="Times New Roman"/>
          <w:b/>
          <w:i w:val="false"/>
          <w:color w:val="000000"/>
          <w:sz w:val="28"/>
        </w:rPr>
        <w:t>
Жолдасбай Жарас Жолдасбайұлы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Алматы облыстық сотының судьясы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Күршім ауданы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Ысмағұлов Айкен Ермұқанұлы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 осы облыстың Өскемен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судьясы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Қазталов ауданы               
</w:t>
      </w:r>
      <w:r>
        <w:rPr>
          <w:rFonts w:ascii="Times New Roman"/>
          <w:b/>
          <w:i w:val="false"/>
          <w:color w:val="000000"/>
          <w:sz w:val="28"/>
        </w:rPr>
        <w:t>
Усманов Ерлан Ғұбайдоллаұлы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 осы облыстың Қазталов ауданы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N 2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Оңтүстiк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            
</w:t>
      </w:r>
      <w:r>
        <w:rPr>
          <w:rFonts w:ascii="Times New Roman"/>
          <w:b/>
          <w:i w:val="false"/>
          <w:color w:val="000000"/>
          <w:sz w:val="28"/>
        </w:rPr>
        <w:t>
Қарабаев Ержан Өсерханұлы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 осы облыстың Мақтаарал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сотының судьясы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              
</w:t>
      </w:r>
      <w:r>
        <w:rPr>
          <w:rFonts w:ascii="Times New Roman"/>
          <w:b/>
          <w:i w:val="false"/>
          <w:color w:val="000000"/>
          <w:sz w:val="28"/>
        </w:rPr>
        <w:t>
Тiлегенов Арысбай Ережепұлы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 осы облыстың Мақтаарал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N 2 аудандық сотының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
</w:t>
      </w:r>
      <w:r>
        <w:rPr>
          <w:rFonts w:ascii="Times New Roman"/>
          <w:b/>
          <w:i w:val="false"/>
          <w:color w:val="000000"/>
          <w:sz w:val="28"/>
        </w:rPr>
        <w:t>
Балықов Дәулен Жұмалұлы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  Шығыс Қазақстан облыстық сотының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  азаматтық iстер жөнiндегi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алқасының төрағасы қызметiнен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қызметiне: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Сарманова Әлия Бижанқызы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Астана қаласы Алматы аудандық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сотының судьясы қызметiнен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сотына            
</w:t>
      </w:r>
      <w:r>
        <w:rPr>
          <w:rFonts w:ascii="Times New Roman"/>
          <w:b/>
          <w:i w:val="false"/>
          <w:color w:val="000000"/>
          <w:sz w:val="28"/>
        </w:rPr>
        <w:t>
Әбiшева Гүлмира Болатқызы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Жакулин Әскербек Бейсембекұлы
</w:t>
      </w:r>
      <w:r>
        <w:rPr>
          <w:rFonts w:ascii="Times New Roman"/>
          <w:b w:val="false"/>
          <w:i w:val="false"/>
          <w:color w:val="000000"/>
          <w:sz w:val="28"/>
        </w:rPr>
        <w:t>
  сотына                           Ақмола облысы Көкшетау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 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облыстық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Иманиязова Шолпан Сарбасқызы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  Ақтөбе облысы Ақтөбе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судьясы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Yрiстембаева Майра Геназбайқызы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Ақтөбе облысы Ақтөбе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судьясы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Кайсиди Лариса Владимировна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  Алматы облысы Еңбекшiқазақ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қызметiнен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                  
</w:t>
      </w:r>
      <w:r>
        <w:rPr>
          <w:rFonts w:ascii="Times New Roman"/>
          <w:b/>
          <w:i w:val="false"/>
          <w:color w:val="000000"/>
          <w:sz w:val="28"/>
        </w:rPr>
        <w:t>
Бежекенов Ахметбек Бақытбекұлы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     Шығыс Қазақстан облысы Өскемен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қаласы N 2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қызметiнен босатыла отырып;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Жүсiпбекова Нұржамал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Әуесханқызы;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Оңтүстiк Қазақстан               
</w:t>
      </w:r>
      <w:r>
        <w:rPr>
          <w:rFonts w:ascii="Times New Roman"/>
          <w:b/>
          <w:i w:val="false"/>
          <w:color w:val="000000"/>
          <w:sz w:val="28"/>
        </w:rPr>
        <w:t>
Чоқморова Аида Суерқұлқызы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     Оңтүстiк Қазақстан облысы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қаласы Аль-Фараби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cудьясы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 
</w:t>
      </w:r>
      <w:r>
        <w:rPr>
          <w:rFonts w:ascii="Times New Roman"/>
          <w:b/>
          <w:i w:val="false"/>
          <w:color w:val="000000"/>
          <w:sz w:val="28"/>
        </w:rPr>
        <w:t>
Усманов Махамадқасым Әдiлұлы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қалалық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Берқалиева Нейля Сергеевна;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қалалық                
</w:t>
      </w:r>
      <w:r>
        <w:rPr>
          <w:rFonts w:ascii="Times New Roman"/>
          <w:b/>
          <w:i w:val="false"/>
          <w:color w:val="000000"/>
          <w:sz w:val="28"/>
        </w:rPr>
        <w:t>
Сматов Исатай Маратұлы;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Екiбастұз қалалық                
</w:t>
      </w:r>
      <w:r>
        <w:rPr>
          <w:rFonts w:ascii="Times New Roman"/>
          <w:b/>
          <w:i w:val="false"/>
          <w:color w:val="000000"/>
          <w:sz w:val="28"/>
        </w:rPr>
        <w:t>
Дәйкенов Марат Темiрболатұлы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қызметiнен: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облыстық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Қосаев Еркiн Нұрқасымұлы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 судья өкiлеттiгiн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тоқтата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облыстық        
</w:t>
      </w:r>
      <w:r>
        <w:rPr>
          <w:rFonts w:ascii="Times New Roman"/>
          <w:b/>
          <w:i w:val="false"/>
          <w:color w:val="000000"/>
          <w:sz w:val="28"/>
        </w:rPr>
        <w:t>
         Күлпейiсова Мәдина Мұхамбетқызы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 судьясы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гарнизоны әскери           
</w:t>
      </w:r>
      <w:r>
        <w:rPr>
          <w:rFonts w:ascii="Times New Roman"/>
          <w:b/>
          <w:i w:val="false"/>
          <w:color w:val="000000"/>
          <w:sz w:val="28"/>
        </w:rPr>
        <w:t>
Қалиев Талғат Ахметбекұлы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  орнынан түсуiне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Шақуанов Ринат Боташұлы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ауданы                  
</w:t>
      </w:r>
      <w:r>
        <w:rPr>
          <w:rFonts w:ascii="Times New Roman"/>
          <w:b/>
          <w:i w:val="false"/>
          <w:color w:val="000000"/>
          <w:sz w:val="28"/>
        </w:rPr>
        <w:t>
Жансейiтов Бердiқұл Жансейiтұлы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   судьяға қойылатын талаптарды   судьясы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Сарқанд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Жақсыбаев Әдiл-Омар Тiлегенұлы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            
</w:t>
      </w:r>
      <w:r>
        <w:rPr>
          <w:rFonts w:ascii="Times New Roman"/>
          <w:b/>
          <w:i w:val="false"/>
          <w:color w:val="000000"/>
          <w:sz w:val="28"/>
        </w:rPr>
        <w:t>
    Әмiренов Жомарт Кенжеханұлы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аудандық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Төкеев Қайрат Жахангерұлы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өз тiлегi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Жамбыл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Тымбаев Елжас Ахметжанұлы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судьясы              өз тiлегi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Жiтiқара аудандық                
</w:t>
      </w:r>
      <w:r>
        <w:rPr>
          <w:rFonts w:ascii="Times New Roman"/>
          <w:b/>
          <w:i w:val="false"/>
          <w:color w:val="000000"/>
          <w:sz w:val="28"/>
        </w:rPr>
        <w:t>
Меңдiбаева Ғалия Бөлекпайқызы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Қамысты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Мұхамеджанов Бауыржан Жағалұлы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өз тiлегi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                 
</w:t>
      </w:r>
      <w:r>
        <w:rPr>
          <w:rFonts w:ascii="Times New Roman"/>
          <w:b/>
          <w:i w:val="false"/>
          <w:color w:val="000000"/>
          <w:sz w:val="28"/>
        </w:rPr>
        <w:t>
Азбанбаева Жұмаш Ермағамбетқызы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Қазыбек би ауданының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   орындамағаны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
</w:t>
      </w:r>
      <w:r>
        <w:rPr>
          <w:rFonts w:ascii="Times New Roman"/>
          <w:b/>
          <w:i w:val="false"/>
          <w:color w:val="000000"/>
          <w:sz w:val="28"/>
        </w:rPr>
        <w:t>
Мәжитов Қайыргелдi Аманжолұлы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  өз тiлегi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Кашигулина Әсима Амангелдiқызы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судьясы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Екiбастұз қаласы                 
</w:t>
      </w:r>
      <w:r>
        <w:rPr>
          <w:rFonts w:ascii="Times New Roman"/>
          <w:b/>
          <w:i w:val="false"/>
          <w:color w:val="000000"/>
          <w:sz w:val="28"/>
        </w:rPr>
        <w:t>
Айтпышов Ермек Қалкенұлы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әкiмшiлiк       қайтыс болуына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Маңғыстау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қалалық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Алмамбетов Өтеген Қойбағарұлы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өз тiлегi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қаласының               
</w:t>
      </w:r>
      <w:r>
        <w:rPr>
          <w:rFonts w:ascii="Times New Roman"/>
          <w:b/>
          <w:i w:val="false"/>
          <w:color w:val="000000"/>
          <w:sz w:val="28"/>
        </w:rPr>
        <w:t>
Тушабек Асхат Дәдеұлы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әкiмшiлiк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Солтүстiк Қазақстан              
</w:t>
      </w:r>
      <w:r>
        <w:rPr>
          <w:rFonts w:ascii="Times New Roman"/>
          <w:b/>
          <w:i w:val="false"/>
          <w:color w:val="000000"/>
          <w:sz w:val="28"/>
        </w:rPr>
        <w:t>
Есiргепов Негмат Рамазанұлы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                 
</w:t>
      </w:r>
      <w:r>
        <w:rPr>
          <w:rFonts w:ascii="Times New Roman"/>
          <w:b/>
          <w:i w:val="false"/>
          <w:color w:val="000000"/>
          <w:sz w:val="28"/>
        </w:rPr>
        <w:t>
Қабнева Руслана Мұратқызы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судьясы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Оңтүстiк Қазақстан               
</w:t>
      </w:r>
      <w:r>
        <w:rPr>
          <w:rFonts w:ascii="Times New Roman"/>
          <w:b/>
          <w:i w:val="false"/>
          <w:color w:val="000000"/>
          <w:sz w:val="28"/>
        </w:rPr>
        <w:t>
Боранбаев Рахымбердi Әденұлы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                 судьяға қойылатын талаптарды       судьясы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Тәжденова Манат Насырқызы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                
</w:t>
      </w:r>
      <w:r>
        <w:rPr>
          <w:rFonts w:ascii="Times New Roman"/>
          <w:b/>
          <w:i w:val="false"/>
          <w:color w:val="000000"/>
          <w:sz w:val="28"/>
        </w:rPr>
        <w:t>
Шертаева Майра Жолбарысқызы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Әуезов ауданы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Рысмағамбетова Роза Жарылғасынқызы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                     соттың айыптау үкiмiнiң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күшiне енуiне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ауданы                 
</w:t>
      </w:r>
      <w:r>
        <w:rPr>
          <w:rFonts w:ascii="Times New Roman"/>
          <w:b/>
          <w:i w:val="false"/>
          <w:color w:val="000000"/>
          <w:sz w:val="28"/>
        </w:rPr>
        <w:t>
Алдабергенов Тұрғанбай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                     орнынан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сотының            
</w:t>
      </w:r>
      <w:r>
        <w:rPr>
          <w:rFonts w:ascii="Times New Roman"/>
          <w:b/>
          <w:i w:val="false"/>
          <w:color w:val="000000"/>
          <w:sz w:val="28"/>
        </w:rPr>
        <w:t>
Асқаров Бақытжан Бекзатханұлы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iстер жөнiндегi        орнынан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
</w:t>
      </w:r>
      <w:r>
        <w:rPr>
          <w:rFonts w:ascii="Times New Roman"/>
          <w:b/>
          <w:i w:val="false"/>
          <w:color w:val="000000"/>
          <w:sz w:val="28"/>
        </w:rPr>
        <w:t>
Жүсіпов Қайрат Зияұлы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әкiмшiлiк            орнынан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
</w:t>
      </w:r>
      <w:r>
        <w:rPr>
          <w:rFonts w:ascii="Times New Roman"/>
          <w:b/>
          <w:i w:val="false"/>
          <w:color w:val="000000"/>
          <w:sz w:val="28"/>
        </w:rPr>
        <w:t>
Бөлеулиев Бахтияр Төлегенұлы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  басқа жұмысқа ауысуына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
</w:t>
      </w:r>
      <w:r>
        <w:rPr>
          <w:rFonts w:ascii="Times New Roman"/>
          <w:b/>
          <w:i w:val="false"/>
          <w:color w:val="000000"/>
          <w:sz w:val="28"/>
        </w:rPr>
        <w:t>
Байжанов Қайрат Серiкұлы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әкiмшiлiк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орындамағаны үшiн;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аудандық                
</w:t>
      </w:r>
      <w:r>
        <w:rPr>
          <w:rFonts w:ascii="Times New Roman"/>
          <w:b/>
          <w:i w:val="false"/>
          <w:color w:val="000000"/>
          <w:sz w:val="28"/>
        </w:rPr>
        <w:t>
Ақботаев Назар-Алы Оразалыұлы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Жәкенов Әбуәли Сауранбайұлы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Шөкеев Серiкжан Әбдикаппарұлы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үшiн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